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96" w:rsidRDefault="00013896">
      <w:pPr>
        <w:pStyle w:val="a3"/>
        <w:rPr>
          <w:rFonts w:ascii="Times New Roman"/>
          <w:sz w:val="20"/>
        </w:rPr>
      </w:pPr>
    </w:p>
    <w:p w:rsidR="00013896" w:rsidRDefault="00244F19">
      <w:pPr>
        <w:pStyle w:val="a3"/>
        <w:spacing w:before="37" w:after="30"/>
        <w:ind w:left="2479"/>
      </w:pPr>
      <w:bookmarkStart w:id="0" w:name="桐柏县农村危房改造领域基层政务公开标准目录"/>
      <w:bookmarkEnd w:id="0"/>
      <w:r>
        <w:rPr>
          <w:rFonts w:hint="eastAsia"/>
          <w:lang w:eastAsia="zh-CN"/>
        </w:rPr>
        <w:t>唐河县</w:t>
      </w:r>
      <w:proofErr w:type="spellStart"/>
      <w:r>
        <w:t>农村危房改造领域基层政务公开标准目录</w:t>
      </w:r>
      <w:proofErr w:type="spellEnd"/>
    </w:p>
    <w:tbl>
      <w:tblPr>
        <w:tblW w:w="14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11"/>
        <w:gridCol w:w="376"/>
        <w:gridCol w:w="489"/>
        <w:gridCol w:w="400"/>
        <w:gridCol w:w="1286"/>
        <w:gridCol w:w="2967"/>
        <w:gridCol w:w="948"/>
        <w:gridCol w:w="884"/>
        <w:gridCol w:w="3616"/>
        <w:gridCol w:w="430"/>
        <w:gridCol w:w="419"/>
        <w:gridCol w:w="467"/>
        <w:gridCol w:w="433"/>
        <w:gridCol w:w="400"/>
        <w:gridCol w:w="717"/>
      </w:tblGrid>
      <w:tr w:rsidR="00013896">
        <w:trPr>
          <w:trHeight w:val="486"/>
        </w:trPr>
        <w:tc>
          <w:tcPr>
            <w:tcW w:w="411" w:type="dxa"/>
            <w:vMerge w:val="restart"/>
          </w:tcPr>
          <w:p w:rsidR="00013896" w:rsidRDefault="00013896">
            <w:pPr>
              <w:pStyle w:val="TableParagraph"/>
              <w:rPr>
                <w:rFonts w:ascii="黑体"/>
                <w:sz w:val="18"/>
              </w:rPr>
            </w:pPr>
          </w:p>
          <w:p w:rsidR="00013896" w:rsidRDefault="00013896">
            <w:pPr>
              <w:pStyle w:val="TableParagraph"/>
              <w:spacing w:before="10"/>
              <w:rPr>
                <w:rFonts w:ascii="黑体"/>
                <w:sz w:val="14"/>
              </w:rPr>
            </w:pPr>
          </w:p>
          <w:p w:rsidR="00013896" w:rsidRDefault="00244F19">
            <w:pPr>
              <w:pStyle w:val="TableParagraph"/>
              <w:ind w:left="24"/>
              <w:rPr>
                <w:b/>
                <w:sz w:val="18"/>
              </w:rPr>
            </w:pPr>
            <w:proofErr w:type="spellStart"/>
            <w:r>
              <w:rPr>
                <w:b/>
                <w:sz w:val="18"/>
              </w:rPr>
              <w:t>序号</w:t>
            </w:r>
            <w:proofErr w:type="spellEnd"/>
          </w:p>
        </w:tc>
        <w:tc>
          <w:tcPr>
            <w:tcW w:w="376" w:type="dxa"/>
            <w:vMerge w:val="restart"/>
          </w:tcPr>
          <w:p w:rsidR="00013896" w:rsidRDefault="00013896">
            <w:pPr>
              <w:pStyle w:val="TableParagraph"/>
              <w:spacing w:before="5"/>
              <w:rPr>
                <w:rFonts w:ascii="黑体"/>
                <w:sz w:val="23"/>
              </w:rPr>
            </w:pPr>
          </w:p>
          <w:p w:rsidR="00013896" w:rsidRDefault="00244F19">
            <w:pPr>
              <w:pStyle w:val="TableParagraph"/>
              <w:spacing w:line="249" w:lineRule="auto"/>
              <w:ind w:left="98" w:right="85"/>
              <w:rPr>
                <w:b/>
                <w:sz w:val="18"/>
              </w:rPr>
            </w:pPr>
            <w:proofErr w:type="spellStart"/>
            <w:r>
              <w:rPr>
                <w:b/>
                <w:sz w:val="18"/>
              </w:rPr>
              <w:t>过程</w:t>
            </w:r>
            <w:proofErr w:type="spellEnd"/>
          </w:p>
        </w:tc>
        <w:tc>
          <w:tcPr>
            <w:tcW w:w="889" w:type="dxa"/>
            <w:gridSpan w:val="2"/>
          </w:tcPr>
          <w:p w:rsidR="00013896" w:rsidRDefault="00244F19">
            <w:pPr>
              <w:pStyle w:val="TableParagraph"/>
              <w:spacing w:before="137"/>
              <w:ind w:left="84"/>
              <w:rPr>
                <w:b/>
                <w:sz w:val="18"/>
              </w:rPr>
            </w:pPr>
            <w:proofErr w:type="spellStart"/>
            <w:r>
              <w:rPr>
                <w:b/>
                <w:sz w:val="18"/>
              </w:rPr>
              <w:t>公开事项</w:t>
            </w:r>
            <w:proofErr w:type="spellEnd"/>
          </w:p>
        </w:tc>
        <w:tc>
          <w:tcPr>
            <w:tcW w:w="1286" w:type="dxa"/>
            <w:vMerge w:val="restart"/>
          </w:tcPr>
          <w:p w:rsidR="00013896" w:rsidRDefault="00013896">
            <w:pPr>
              <w:pStyle w:val="TableParagraph"/>
              <w:rPr>
                <w:rFonts w:ascii="黑体"/>
                <w:sz w:val="18"/>
              </w:rPr>
            </w:pPr>
          </w:p>
          <w:p w:rsidR="00013896" w:rsidRDefault="00013896">
            <w:pPr>
              <w:pStyle w:val="TableParagraph"/>
              <w:spacing w:before="10"/>
              <w:rPr>
                <w:rFonts w:ascii="黑体"/>
                <w:sz w:val="14"/>
              </w:rPr>
            </w:pPr>
          </w:p>
          <w:p w:rsidR="00013896" w:rsidRDefault="00244F19">
            <w:pPr>
              <w:pStyle w:val="TableParagraph"/>
              <w:ind w:left="282"/>
              <w:rPr>
                <w:b/>
                <w:sz w:val="18"/>
              </w:rPr>
            </w:pPr>
            <w:proofErr w:type="spellStart"/>
            <w:r>
              <w:rPr>
                <w:b/>
                <w:sz w:val="18"/>
              </w:rPr>
              <w:t>公开内容</w:t>
            </w:r>
            <w:proofErr w:type="spellEnd"/>
          </w:p>
        </w:tc>
        <w:tc>
          <w:tcPr>
            <w:tcW w:w="2967" w:type="dxa"/>
            <w:vMerge w:val="restart"/>
          </w:tcPr>
          <w:p w:rsidR="00013896" w:rsidRDefault="00013896">
            <w:pPr>
              <w:pStyle w:val="TableParagraph"/>
              <w:rPr>
                <w:rFonts w:ascii="黑体"/>
                <w:sz w:val="18"/>
              </w:rPr>
            </w:pPr>
          </w:p>
          <w:p w:rsidR="00013896" w:rsidRDefault="00013896">
            <w:pPr>
              <w:pStyle w:val="TableParagraph"/>
              <w:spacing w:before="10"/>
              <w:rPr>
                <w:rFonts w:ascii="黑体"/>
                <w:sz w:val="14"/>
              </w:rPr>
            </w:pPr>
          </w:p>
          <w:p w:rsidR="00013896" w:rsidRDefault="00244F19">
            <w:pPr>
              <w:pStyle w:val="TableParagraph"/>
              <w:ind w:left="1102" w:right="1091"/>
              <w:jc w:val="center"/>
              <w:rPr>
                <w:b/>
                <w:sz w:val="18"/>
              </w:rPr>
            </w:pPr>
            <w:proofErr w:type="spellStart"/>
            <w:r>
              <w:rPr>
                <w:b/>
                <w:sz w:val="18"/>
              </w:rPr>
              <w:t>公开依据</w:t>
            </w:r>
            <w:proofErr w:type="spellEnd"/>
          </w:p>
        </w:tc>
        <w:tc>
          <w:tcPr>
            <w:tcW w:w="948" w:type="dxa"/>
            <w:vMerge w:val="restart"/>
          </w:tcPr>
          <w:p w:rsidR="00013896" w:rsidRDefault="00013896">
            <w:pPr>
              <w:pStyle w:val="TableParagraph"/>
              <w:rPr>
                <w:rFonts w:ascii="黑体"/>
                <w:sz w:val="18"/>
              </w:rPr>
            </w:pPr>
          </w:p>
          <w:p w:rsidR="00013896" w:rsidRDefault="00013896">
            <w:pPr>
              <w:pStyle w:val="TableParagraph"/>
              <w:spacing w:before="10"/>
              <w:rPr>
                <w:rFonts w:ascii="黑体"/>
                <w:sz w:val="14"/>
              </w:rPr>
            </w:pPr>
          </w:p>
          <w:p w:rsidR="00013896" w:rsidRDefault="00244F19">
            <w:pPr>
              <w:pStyle w:val="TableParagraph"/>
              <w:ind w:left="114"/>
              <w:rPr>
                <w:b/>
                <w:sz w:val="18"/>
              </w:rPr>
            </w:pPr>
            <w:proofErr w:type="spellStart"/>
            <w:r>
              <w:rPr>
                <w:b/>
                <w:sz w:val="18"/>
              </w:rPr>
              <w:t>公开时限</w:t>
            </w:r>
            <w:proofErr w:type="spellEnd"/>
          </w:p>
        </w:tc>
        <w:tc>
          <w:tcPr>
            <w:tcW w:w="884" w:type="dxa"/>
            <w:vMerge w:val="restart"/>
          </w:tcPr>
          <w:p w:rsidR="00013896" w:rsidRDefault="00013896">
            <w:pPr>
              <w:pStyle w:val="TableParagraph"/>
              <w:rPr>
                <w:rFonts w:ascii="黑体"/>
                <w:sz w:val="18"/>
              </w:rPr>
            </w:pPr>
          </w:p>
          <w:p w:rsidR="00013896" w:rsidRDefault="00013896">
            <w:pPr>
              <w:pStyle w:val="TableParagraph"/>
              <w:spacing w:before="10"/>
              <w:rPr>
                <w:rFonts w:ascii="黑体"/>
                <w:sz w:val="14"/>
              </w:rPr>
            </w:pPr>
          </w:p>
          <w:p w:rsidR="00013896" w:rsidRDefault="00244F19">
            <w:pPr>
              <w:pStyle w:val="TableParagraph"/>
              <w:ind w:left="80"/>
              <w:rPr>
                <w:b/>
                <w:sz w:val="18"/>
              </w:rPr>
            </w:pPr>
            <w:proofErr w:type="spellStart"/>
            <w:r>
              <w:rPr>
                <w:b/>
                <w:sz w:val="18"/>
              </w:rPr>
              <w:t>公开主体</w:t>
            </w:r>
            <w:proofErr w:type="spellEnd"/>
          </w:p>
        </w:tc>
        <w:tc>
          <w:tcPr>
            <w:tcW w:w="3616" w:type="dxa"/>
            <w:vMerge w:val="restart"/>
          </w:tcPr>
          <w:p w:rsidR="00013896" w:rsidRDefault="00013896">
            <w:pPr>
              <w:pStyle w:val="TableParagraph"/>
              <w:spacing w:before="5"/>
              <w:rPr>
                <w:rFonts w:ascii="黑体"/>
                <w:sz w:val="23"/>
              </w:rPr>
            </w:pPr>
          </w:p>
          <w:p w:rsidR="00013896" w:rsidRDefault="00244F19">
            <w:pPr>
              <w:pStyle w:val="TableParagraph"/>
              <w:ind w:left="826"/>
              <w:rPr>
                <w:b/>
                <w:sz w:val="18"/>
              </w:rPr>
            </w:pPr>
            <w:proofErr w:type="spellStart"/>
            <w:r>
              <w:rPr>
                <w:b/>
                <w:sz w:val="18"/>
              </w:rPr>
              <w:t>公开渠道和载体</w:t>
            </w:r>
            <w:proofErr w:type="spellEnd"/>
          </w:p>
          <w:p w:rsidR="00013896" w:rsidRDefault="00244F19">
            <w:pPr>
              <w:pStyle w:val="TableParagraph"/>
              <w:spacing w:before="10"/>
              <w:ind w:left="15"/>
              <w:rPr>
                <w:b/>
                <w:sz w:val="18"/>
              </w:rPr>
            </w:pPr>
            <w:r>
              <w:rPr>
                <w:b/>
                <w:sz w:val="18"/>
              </w:rPr>
              <w:t>（“■”</w:t>
            </w:r>
            <w:proofErr w:type="spellStart"/>
            <w:r>
              <w:rPr>
                <w:b/>
                <w:sz w:val="18"/>
              </w:rPr>
              <w:t>表示必选项，“□”表示可选项</w:t>
            </w:r>
            <w:proofErr w:type="spellEnd"/>
            <w:r>
              <w:rPr>
                <w:b/>
                <w:sz w:val="18"/>
              </w:rPr>
              <w:t>）</w:t>
            </w:r>
          </w:p>
        </w:tc>
        <w:tc>
          <w:tcPr>
            <w:tcW w:w="849" w:type="dxa"/>
            <w:gridSpan w:val="2"/>
          </w:tcPr>
          <w:p w:rsidR="00013896" w:rsidRDefault="00244F19">
            <w:pPr>
              <w:pStyle w:val="TableParagraph"/>
              <w:spacing w:before="137"/>
              <w:ind w:left="64"/>
              <w:rPr>
                <w:b/>
                <w:sz w:val="18"/>
              </w:rPr>
            </w:pPr>
            <w:proofErr w:type="spellStart"/>
            <w:r>
              <w:rPr>
                <w:b/>
                <w:sz w:val="18"/>
              </w:rPr>
              <w:t>公开对象</w:t>
            </w:r>
            <w:proofErr w:type="spellEnd"/>
          </w:p>
        </w:tc>
        <w:tc>
          <w:tcPr>
            <w:tcW w:w="900" w:type="dxa"/>
            <w:gridSpan w:val="2"/>
          </w:tcPr>
          <w:p w:rsidR="00013896" w:rsidRDefault="00244F19">
            <w:pPr>
              <w:pStyle w:val="TableParagraph"/>
              <w:spacing w:before="137"/>
              <w:ind w:left="88"/>
              <w:rPr>
                <w:b/>
                <w:sz w:val="18"/>
              </w:rPr>
            </w:pPr>
            <w:proofErr w:type="spellStart"/>
            <w:r>
              <w:rPr>
                <w:b/>
                <w:sz w:val="18"/>
              </w:rPr>
              <w:t>公开方式</w:t>
            </w:r>
            <w:proofErr w:type="spellEnd"/>
          </w:p>
        </w:tc>
        <w:tc>
          <w:tcPr>
            <w:tcW w:w="1117" w:type="dxa"/>
            <w:gridSpan w:val="2"/>
          </w:tcPr>
          <w:p w:rsidR="00013896" w:rsidRDefault="00244F19">
            <w:pPr>
              <w:pStyle w:val="TableParagraph"/>
              <w:spacing w:before="137"/>
              <w:ind w:left="196"/>
              <w:rPr>
                <w:b/>
                <w:sz w:val="18"/>
              </w:rPr>
            </w:pPr>
            <w:proofErr w:type="spellStart"/>
            <w:r>
              <w:rPr>
                <w:b/>
                <w:sz w:val="18"/>
              </w:rPr>
              <w:t>公开层级</w:t>
            </w:r>
            <w:proofErr w:type="spellEnd"/>
          </w:p>
        </w:tc>
      </w:tr>
      <w:tr w:rsidR="00013896">
        <w:trPr>
          <w:trHeight w:val="557"/>
        </w:trPr>
        <w:tc>
          <w:tcPr>
            <w:tcW w:w="411" w:type="dxa"/>
            <w:vMerge/>
            <w:tcBorders>
              <w:top w:val="nil"/>
            </w:tcBorders>
          </w:tcPr>
          <w:p w:rsidR="00013896" w:rsidRDefault="00013896">
            <w:pPr>
              <w:rPr>
                <w:sz w:val="2"/>
                <w:szCs w:val="2"/>
              </w:rPr>
            </w:pPr>
          </w:p>
        </w:tc>
        <w:tc>
          <w:tcPr>
            <w:tcW w:w="376" w:type="dxa"/>
            <w:vMerge/>
            <w:tcBorders>
              <w:top w:val="nil"/>
            </w:tcBorders>
          </w:tcPr>
          <w:p w:rsidR="00013896" w:rsidRDefault="00013896">
            <w:pPr>
              <w:rPr>
                <w:sz w:val="2"/>
                <w:szCs w:val="2"/>
              </w:rPr>
            </w:pPr>
          </w:p>
        </w:tc>
        <w:tc>
          <w:tcPr>
            <w:tcW w:w="489" w:type="dxa"/>
          </w:tcPr>
          <w:p w:rsidR="00013896" w:rsidRDefault="00244F19">
            <w:pPr>
              <w:pStyle w:val="TableParagraph"/>
              <w:spacing w:before="53" w:line="249" w:lineRule="auto"/>
              <w:ind w:left="62" w:right="54"/>
              <w:rPr>
                <w:b/>
                <w:sz w:val="18"/>
              </w:rPr>
            </w:pPr>
            <w:proofErr w:type="spellStart"/>
            <w:r>
              <w:rPr>
                <w:b/>
                <w:sz w:val="18"/>
              </w:rPr>
              <w:t>一级事项</w:t>
            </w:r>
            <w:proofErr w:type="spellEnd"/>
          </w:p>
        </w:tc>
        <w:tc>
          <w:tcPr>
            <w:tcW w:w="400" w:type="dxa"/>
          </w:tcPr>
          <w:p w:rsidR="00013896" w:rsidRDefault="00244F19">
            <w:pPr>
              <w:pStyle w:val="TableParagraph"/>
              <w:spacing w:before="53" w:line="249" w:lineRule="auto"/>
              <w:ind w:left="20" w:right="7"/>
              <w:rPr>
                <w:b/>
                <w:sz w:val="18"/>
              </w:rPr>
            </w:pPr>
            <w:proofErr w:type="spellStart"/>
            <w:r>
              <w:rPr>
                <w:b/>
                <w:sz w:val="18"/>
              </w:rPr>
              <w:t>二级事项</w:t>
            </w:r>
            <w:proofErr w:type="spellEnd"/>
          </w:p>
        </w:tc>
        <w:tc>
          <w:tcPr>
            <w:tcW w:w="1286" w:type="dxa"/>
            <w:vMerge/>
            <w:tcBorders>
              <w:top w:val="nil"/>
            </w:tcBorders>
          </w:tcPr>
          <w:p w:rsidR="00013896" w:rsidRDefault="00013896">
            <w:pPr>
              <w:rPr>
                <w:sz w:val="2"/>
                <w:szCs w:val="2"/>
              </w:rPr>
            </w:pPr>
          </w:p>
        </w:tc>
        <w:tc>
          <w:tcPr>
            <w:tcW w:w="2967" w:type="dxa"/>
            <w:vMerge/>
            <w:tcBorders>
              <w:top w:val="nil"/>
            </w:tcBorders>
          </w:tcPr>
          <w:p w:rsidR="00013896" w:rsidRDefault="00013896">
            <w:pPr>
              <w:rPr>
                <w:sz w:val="2"/>
                <w:szCs w:val="2"/>
              </w:rPr>
            </w:pPr>
          </w:p>
        </w:tc>
        <w:tc>
          <w:tcPr>
            <w:tcW w:w="948" w:type="dxa"/>
            <w:vMerge/>
            <w:tcBorders>
              <w:top w:val="nil"/>
            </w:tcBorders>
          </w:tcPr>
          <w:p w:rsidR="00013896" w:rsidRDefault="00013896">
            <w:pPr>
              <w:rPr>
                <w:sz w:val="2"/>
                <w:szCs w:val="2"/>
              </w:rPr>
            </w:pPr>
          </w:p>
        </w:tc>
        <w:tc>
          <w:tcPr>
            <w:tcW w:w="884" w:type="dxa"/>
            <w:vMerge/>
            <w:tcBorders>
              <w:top w:val="nil"/>
            </w:tcBorders>
          </w:tcPr>
          <w:p w:rsidR="00013896" w:rsidRDefault="00013896">
            <w:pPr>
              <w:rPr>
                <w:sz w:val="2"/>
                <w:szCs w:val="2"/>
              </w:rPr>
            </w:pPr>
          </w:p>
        </w:tc>
        <w:tc>
          <w:tcPr>
            <w:tcW w:w="3616" w:type="dxa"/>
            <w:vMerge/>
            <w:tcBorders>
              <w:top w:val="nil"/>
            </w:tcBorders>
          </w:tcPr>
          <w:p w:rsidR="00013896" w:rsidRDefault="00013896">
            <w:pPr>
              <w:rPr>
                <w:sz w:val="2"/>
                <w:szCs w:val="2"/>
              </w:rPr>
            </w:pPr>
          </w:p>
        </w:tc>
        <w:tc>
          <w:tcPr>
            <w:tcW w:w="430" w:type="dxa"/>
          </w:tcPr>
          <w:p w:rsidR="00013896" w:rsidRDefault="00244F19">
            <w:pPr>
              <w:pStyle w:val="TableParagraph"/>
              <w:spacing w:before="53" w:line="249" w:lineRule="auto"/>
              <w:ind w:left="124" w:right="22" w:hanging="89"/>
              <w:rPr>
                <w:b/>
                <w:sz w:val="18"/>
              </w:rPr>
            </w:pPr>
            <w:proofErr w:type="spellStart"/>
            <w:r>
              <w:rPr>
                <w:b/>
                <w:sz w:val="18"/>
              </w:rPr>
              <w:t>全社会</w:t>
            </w:r>
            <w:proofErr w:type="spellEnd"/>
          </w:p>
        </w:tc>
        <w:tc>
          <w:tcPr>
            <w:tcW w:w="419" w:type="dxa"/>
          </w:tcPr>
          <w:p w:rsidR="00013896" w:rsidRDefault="00244F19">
            <w:pPr>
              <w:pStyle w:val="TableParagraph"/>
              <w:spacing w:before="53" w:line="249" w:lineRule="auto"/>
              <w:ind w:left="27" w:right="19"/>
              <w:rPr>
                <w:b/>
                <w:sz w:val="18"/>
              </w:rPr>
            </w:pPr>
            <w:proofErr w:type="spellStart"/>
            <w:r>
              <w:rPr>
                <w:b/>
                <w:sz w:val="18"/>
              </w:rPr>
              <w:t>特定群体</w:t>
            </w:r>
            <w:proofErr w:type="spellEnd"/>
          </w:p>
        </w:tc>
        <w:tc>
          <w:tcPr>
            <w:tcW w:w="467" w:type="dxa"/>
          </w:tcPr>
          <w:p w:rsidR="00013896" w:rsidRDefault="00013896">
            <w:pPr>
              <w:pStyle w:val="TableParagraph"/>
              <w:spacing w:before="6"/>
              <w:rPr>
                <w:rFonts w:ascii="黑体"/>
                <w:sz w:val="13"/>
              </w:rPr>
            </w:pPr>
          </w:p>
          <w:p w:rsidR="00013896" w:rsidRDefault="00244F19">
            <w:pPr>
              <w:pStyle w:val="TableParagraph"/>
              <w:ind w:left="31" w:right="23"/>
              <w:jc w:val="center"/>
              <w:rPr>
                <w:b/>
                <w:sz w:val="18"/>
              </w:rPr>
            </w:pPr>
            <w:proofErr w:type="spellStart"/>
            <w:r>
              <w:rPr>
                <w:b/>
                <w:sz w:val="18"/>
              </w:rPr>
              <w:t>主动</w:t>
            </w:r>
            <w:proofErr w:type="spellEnd"/>
          </w:p>
        </w:tc>
        <w:tc>
          <w:tcPr>
            <w:tcW w:w="433" w:type="dxa"/>
          </w:tcPr>
          <w:p w:rsidR="00013896" w:rsidRDefault="00244F19">
            <w:pPr>
              <w:pStyle w:val="TableParagraph"/>
              <w:spacing w:before="53" w:line="249" w:lineRule="auto"/>
              <w:ind w:left="125" w:right="26" w:hanging="92"/>
              <w:rPr>
                <w:b/>
                <w:sz w:val="18"/>
              </w:rPr>
            </w:pPr>
            <w:proofErr w:type="spellStart"/>
            <w:r>
              <w:rPr>
                <w:b/>
                <w:sz w:val="18"/>
              </w:rPr>
              <w:t>依申请</w:t>
            </w:r>
            <w:proofErr w:type="spellEnd"/>
          </w:p>
        </w:tc>
        <w:tc>
          <w:tcPr>
            <w:tcW w:w="400" w:type="dxa"/>
          </w:tcPr>
          <w:p w:rsidR="00013896" w:rsidRDefault="00013896">
            <w:pPr>
              <w:pStyle w:val="TableParagraph"/>
              <w:spacing w:before="6"/>
              <w:rPr>
                <w:rFonts w:ascii="黑体"/>
                <w:sz w:val="13"/>
              </w:rPr>
            </w:pPr>
          </w:p>
          <w:p w:rsidR="00013896" w:rsidRDefault="00244F19">
            <w:pPr>
              <w:pStyle w:val="TableParagraph"/>
              <w:ind w:left="8"/>
              <w:jc w:val="center"/>
              <w:rPr>
                <w:b/>
                <w:sz w:val="18"/>
              </w:rPr>
            </w:pPr>
            <w:proofErr w:type="spellStart"/>
            <w:r>
              <w:rPr>
                <w:b/>
                <w:sz w:val="18"/>
              </w:rPr>
              <w:t>县级</w:t>
            </w:r>
            <w:proofErr w:type="spellEnd"/>
          </w:p>
        </w:tc>
        <w:tc>
          <w:tcPr>
            <w:tcW w:w="717" w:type="dxa"/>
          </w:tcPr>
          <w:p w:rsidR="00013896" w:rsidRDefault="00244F19">
            <w:pPr>
              <w:pStyle w:val="TableParagraph"/>
              <w:spacing w:before="53" w:line="249" w:lineRule="auto"/>
              <w:ind w:left="267" w:right="-44" w:hanging="252"/>
              <w:rPr>
                <w:b/>
                <w:sz w:val="18"/>
              </w:rPr>
            </w:pPr>
            <w:proofErr w:type="spellStart"/>
            <w:r>
              <w:rPr>
                <w:b/>
                <w:sz w:val="18"/>
              </w:rPr>
              <w:t>乡（镇</w:t>
            </w:r>
            <w:proofErr w:type="spellEnd"/>
            <w:r>
              <w:rPr>
                <w:b/>
                <w:sz w:val="18"/>
              </w:rPr>
              <w:t>） 级</w:t>
            </w:r>
          </w:p>
        </w:tc>
      </w:tr>
      <w:tr w:rsidR="00013896" w:rsidTr="00C82EC7">
        <w:trPr>
          <w:trHeight w:val="2199"/>
        </w:trPr>
        <w:tc>
          <w:tcPr>
            <w:tcW w:w="411"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5"/>
              <w:rPr>
                <w:rFonts w:ascii="黑体"/>
                <w:sz w:val="23"/>
              </w:rPr>
            </w:pPr>
          </w:p>
          <w:p w:rsidR="00013896" w:rsidRDefault="00244F19">
            <w:pPr>
              <w:pStyle w:val="TableParagraph"/>
              <w:ind w:left="6"/>
              <w:jc w:val="center"/>
              <w:rPr>
                <w:sz w:val="18"/>
              </w:rPr>
            </w:pPr>
            <w:r>
              <w:rPr>
                <w:sz w:val="18"/>
              </w:rPr>
              <w:t>1</w:t>
            </w:r>
          </w:p>
        </w:tc>
        <w:tc>
          <w:tcPr>
            <w:tcW w:w="376" w:type="dxa"/>
            <w:vMerge w:val="restart"/>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10"/>
              <w:rPr>
                <w:rFonts w:ascii="黑体"/>
                <w:sz w:val="23"/>
              </w:rPr>
            </w:pPr>
          </w:p>
          <w:p w:rsidR="00013896" w:rsidRDefault="00244F19">
            <w:pPr>
              <w:pStyle w:val="TableParagraph"/>
              <w:spacing w:line="324" w:lineRule="auto"/>
              <w:ind w:left="98" w:right="85"/>
              <w:rPr>
                <w:sz w:val="18"/>
              </w:rPr>
            </w:pPr>
            <w:proofErr w:type="spellStart"/>
            <w:r>
              <w:rPr>
                <w:sz w:val="18"/>
              </w:rPr>
              <w:t>决策</w:t>
            </w:r>
            <w:proofErr w:type="spellEnd"/>
          </w:p>
        </w:tc>
        <w:tc>
          <w:tcPr>
            <w:tcW w:w="489"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244F19">
            <w:pPr>
              <w:pStyle w:val="TableParagraph"/>
              <w:spacing w:before="144" w:line="324" w:lineRule="auto"/>
              <w:ind w:left="62" w:right="54"/>
              <w:rPr>
                <w:sz w:val="18"/>
              </w:rPr>
            </w:pPr>
            <w:proofErr w:type="spellStart"/>
            <w:r>
              <w:rPr>
                <w:sz w:val="18"/>
              </w:rPr>
              <w:t>部门文件</w:t>
            </w:r>
            <w:proofErr w:type="spellEnd"/>
          </w:p>
        </w:tc>
        <w:tc>
          <w:tcPr>
            <w:tcW w:w="400" w:type="dxa"/>
          </w:tcPr>
          <w:p w:rsidR="00013896" w:rsidRDefault="00013896">
            <w:pPr>
              <w:pStyle w:val="TableParagraph"/>
              <w:rPr>
                <w:rFonts w:ascii="黑体"/>
                <w:sz w:val="18"/>
              </w:rPr>
            </w:pPr>
          </w:p>
          <w:p w:rsidR="00013896" w:rsidRDefault="00244F19">
            <w:pPr>
              <w:pStyle w:val="TableParagraph"/>
              <w:spacing w:before="137" w:line="324" w:lineRule="auto"/>
              <w:ind w:left="20" w:right="7"/>
              <w:jc w:val="both"/>
              <w:rPr>
                <w:sz w:val="18"/>
              </w:rPr>
            </w:pPr>
            <w:proofErr w:type="spellStart"/>
            <w:r>
              <w:rPr>
                <w:sz w:val="18"/>
              </w:rPr>
              <w:t>农村危房改造相关文件</w:t>
            </w:r>
            <w:proofErr w:type="spellEnd"/>
          </w:p>
        </w:tc>
        <w:tc>
          <w:tcPr>
            <w:tcW w:w="1286" w:type="dxa"/>
          </w:tcPr>
          <w:p w:rsidR="00013896" w:rsidRDefault="00013896">
            <w:pPr>
              <w:pStyle w:val="TableParagraph"/>
              <w:jc w:val="center"/>
              <w:rPr>
                <w:rFonts w:ascii="黑体"/>
                <w:sz w:val="18"/>
              </w:rPr>
            </w:pPr>
          </w:p>
          <w:p w:rsidR="00013896" w:rsidRDefault="00013896">
            <w:pPr>
              <w:pStyle w:val="TableParagraph"/>
              <w:spacing w:before="11"/>
              <w:jc w:val="center"/>
              <w:rPr>
                <w:rFonts w:ascii="黑体"/>
              </w:rPr>
            </w:pPr>
          </w:p>
          <w:p w:rsidR="00013896" w:rsidRDefault="00244F19">
            <w:pPr>
              <w:pStyle w:val="TableParagraph"/>
              <w:spacing w:line="324" w:lineRule="auto"/>
              <w:ind w:left="13" w:right="180"/>
              <w:jc w:val="center"/>
              <w:rPr>
                <w:sz w:val="18"/>
              </w:rPr>
            </w:pPr>
            <w:proofErr w:type="spellStart"/>
            <w:r>
              <w:rPr>
                <w:sz w:val="18"/>
              </w:rPr>
              <w:t>文件分类生成日期标题文号有效性关键词和具体内容等</w:t>
            </w:r>
            <w:proofErr w:type="spellEnd"/>
          </w:p>
        </w:tc>
        <w:tc>
          <w:tcPr>
            <w:tcW w:w="2967" w:type="dxa"/>
            <w:vMerge w:val="restart"/>
            <w:vAlign w:val="center"/>
          </w:tcPr>
          <w:p w:rsidR="00013896" w:rsidRDefault="00244F19" w:rsidP="00C82EC7">
            <w:pPr>
              <w:pStyle w:val="TableParagraph"/>
              <w:jc w:val="both"/>
              <w:rPr>
                <w:sz w:val="18"/>
              </w:rPr>
            </w:pPr>
            <w:r>
              <w:rPr>
                <w:sz w:val="18"/>
              </w:rPr>
              <w:t>《</w:t>
            </w:r>
            <w:proofErr w:type="spellStart"/>
            <w:r>
              <w:rPr>
                <w:sz w:val="18"/>
              </w:rPr>
              <w:t>政府信息公开条例</w:t>
            </w:r>
            <w:proofErr w:type="spellEnd"/>
            <w:r>
              <w:rPr>
                <w:sz w:val="18"/>
              </w:rPr>
              <w:t>》</w:t>
            </w:r>
          </w:p>
          <w:p w:rsidR="00013896" w:rsidRDefault="00244F19" w:rsidP="00C82EC7">
            <w:pPr>
              <w:pStyle w:val="TableParagraph"/>
              <w:spacing w:before="82"/>
              <w:ind w:left="14"/>
              <w:jc w:val="both"/>
              <w:rPr>
                <w:sz w:val="18"/>
              </w:rPr>
            </w:pPr>
            <w:r>
              <w:rPr>
                <w:sz w:val="18"/>
              </w:rPr>
              <w:t>《</w:t>
            </w:r>
            <w:proofErr w:type="spellStart"/>
            <w:r>
              <w:rPr>
                <w:sz w:val="18"/>
              </w:rPr>
              <w:t>中共中央办公厅国务院办公厅印发</w:t>
            </w:r>
            <w:proofErr w:type="spellEnd"/>
          </w:p>
          <w:p w:rsidR="00013896" w:rsidRDefault="00244F19" w:rsidP="00C82EC7">
            <w:pPr>
              <w:pStyle w:val="TableParagraph"/>
              <w:spacing w:before="81" w:line="324" w:lineRule="auto"/>
              <w:ind w:left="14" w:right="240"/>
              <w:jc w:val="both"/>
              <w:rPr>
                <w:sz w:val="18"/>
              </w:rPr>
            </w:pPr>
            <w:r>
              <w:rPr>
                <w:sz w:val="18"/>
              </w:rPr>
              <w:t>〈</w:t>
            </w:r>
            <w:proofErr w:type="spellStart"/>
            <w:r>
              <w:rPr>
                <w:sz w:val="18"/>
              </w:rPr>
              <w:t>关于全面推进政务公开工作的意见〉的通知</w:t>
            </w:r>
            <w:proofErr w:type="spellEnd"/>
            <w:r>
              <w:rPr>
                <w:sz w:val="18"/>
              </w:rPr>
              <w:t>》</w:t>
            </w:r>
          </w:p>
          <w:p w:rsidR="00013896" w:rsidRDefault="00244F19" w:rsidP="00C82EC7">
            <w:pPr>
              <w:pStyle w:val="TableParagraph"/>
              <w:spacing w:before="1" w:line="324" w:lineRule="auto"/>
              <w:ind w:left="14" w:right="60"/>
              <w:jc w:val="both"/>
              <w:rPr>
                <w:sz w:val="18"/>
              </w:rPr>
            </w:pPr>
            <w:r>
              <w:rPr>
                <w:sz w:val="18"/>
              </w:rPr>
              <w:t>《</w:t>
            </w:r>
            <w:proofErr w:type="spellStart"/>
            <w:r>
              <w:rPr>
                <w:sz w:val="18"/>
              </w:rPr>
              <w:t>中共中央办公厅</w:t>
            </w:r>
            <w:proofErr w:type="spellEnd"/>
            <w:r>
              <w:rPr>
                <w:sz w:val="18"/>
              </w:rPr>
              <w:t xml:space="preserve"> </w:t>
            </w:r>
            <w:proofErr w:type="spellStart"/>
            <w:r>
              <w:rPr>
                <w:sz w:val="18"/>
              </w:rPr>
              <w:t>国务院办公厅关于建立健全信息发布和政策解读机制的意见</w:t>
            </w:r>
            <w:proofErr w:type="spellEnd"/>
            <w:r>
              <w:rPr>
                <w:sz w:val="18"/>
              </w:rPr>
              <w:t>》</w:t>
            </w:r>
          </w:p>
          <w:p w:rsidR="00013896" w:rsidRDefault="00244F19" w:rsidP="00C82EC7">
            <w:pPr>
              <w:pStyle w:val="TableParagraph"/>
              <w:spacing w:before="2" w:line="324" w:lineRule="auto"/>
              <w:ind w:left="14" w:right="60"/>
              <w:jc w:val="both"/>
              <w:rPr>
                <w:sz w:val="18"/>
              </w:rPr>
            </w:pPr>
            <w:r>
              <w:rPr>
                <w:sz w:val="18"/>
              </w:rPr>
              <w:t>《</w:t>
            </w:r>
            <w:proofErr w:type="spellStart"/>
            <w:r>
              <w:rPr>
                <w:sz w:val="18"/>
              </w:rPr>
              <w:t>国务院办公厅印发〈关于全面推进政务公开工作的意见〉实施细则的通知</w:t>
            </w:r>
            <w:proofErr w:type="spellEnd"/>
            <w:r>
              <w:rPr>
                <w:sz w:val="18"/>
              </w:rPr>
              <w:t>》</w:t>
            </w:r>
          </w:p>
          <w:p w:rsidR="00013896" w:rsidRDefault="00244F19" w:rsidP="00C82EC7">
            <w:pPr>
              <w:pStyle w:val="TableParagraph"/>
              <w:spacing w:before="2" w:line="324" w:lineRule="auto"/>
              <w:ind w:left="14" w:right="60"/>
              <w:jc w:val="both"/>
              <w:rPr>
                <w:sz w:val="18"/>
              </w:rPr>
            </w:pPr>
            <w:r>
              <w:rPr>
                <w:sz w:val="18"/>
              </w:rPr>
              <w:t>《</w:t>
            </w:r>
            <w:proofErr w:type="spellStart"/>
            <w:r>
              <w:rPr>
                <w:sz w:val="18"/>
              </w:rPr>
              <w:t>河南省人民政府办公厅关于全面推进基层政务公开标准化规范化工作的通知</w:t>
            </w:r>
            <w:proofErr w:type="spellEnd"/>
            <w:r>
              <w:rPr>
                <w:sz w:val="18"/>
              </w:rPr>
              <w:t>》</w:t>
            </w:r>
          </w:p>
          <w:p w:rsidR="00013896" w:rsidRDefault="00244F19" w:rsidP="00C82EC7">
            <w:pPr>
              <w:pStyle w:val="TableParagraph"/>
              <w:spacing w:before="2" w:line="324" w:lineRule="auto"/>
              <w:ind w:left="14" w:right="60"/>
              <w:jc w:val="both"/>
              <w:rPr>
                <w:sz w:val="18"/>
              </w:rPr>
            </w:pPr>
            <w:r>
              <w:rPr>
                <w:sz w:val="18"/>
              </w:rPr>
              <w:t>《</w:t>
            </w:r>
            <w:proofErr w:type="spellStart"/>
            <w:r>
              <w:rPr>
                <w:sz w:val="18"/>
              </w:rPr>
              <w:t>南阳市人民政府办公室转发河南省人民政府办公厅关于全面推进基层政务公开标准化规范化工作的通知</w:t>
            </w:r>
            <w:proofErr w:type="spellEnd"/>
            <w:r>
              <w:rPr>
                <w:sz w:val="18"/>
              </w:rPr>
              <w:t>》</w:t>
            </w:r>
          </w:p>
        </w:tc>
        <w:tc>
          <w:tcPr>
            <w:tcW w:w="948"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7"/>
              </w:rPr>
            </w:pPr>
          </w:p>
          <w:p w:rsidR="00013896" w:rsidRDefault="00244F19">
            <w:pPr>
              <w:pStyle w:val="TableParagraph"/>
              <w:spacing w:before="1" w:line="324" w:lineRule="auto"/>
              <w:ind w:left="13" w:right="22"/>
              <w:rPr>
                <w:sz w:val="18"/>
              </w:rPr>
            </w:pPr>
            <w:proofErr w:type="spellStart"/>
            <w:r>
              <w:rPr>
                <w:sz w:val="18"/>
              </w:rPr>
              <w:t>信息形成之日起</w:t>
            </w:r>
            <w:proofErr w:type="spellEnd"/>
            <w:r>
              <w:rPr>
                <w:sz w:val="18"/>
              </w:rPr>
              <w:t xml:space="preserve"> 20 </w:t>
            </w:r>
            <w:proofErr w:type="spellStart"/>
            <w:r>
              <w:rPr>
                <w:sz w:val="18"/>
              </w:rPr>
              <w:t>个工作日内</w:t>
            </w:r>
            <w:proofErr w:type="spellEnd"/>
          </w:p>
        </w:tc>
        <w:tc>
          <w:tcPr>
            <w:tcW w:w="884" w:type="dxa"/>
          </w:tcPr>
          <w:p w:rsidR="00013896" w:rsidRDefault="00013896">
            <w:pPr>
              <w:pStyle w:val="TableParagraph"/>
              <w:rPr>
                <w:rFonts w:ascii="黑体"/>
                <w:sz w:val="18"/>
              </w:rPr>
            </w:pPr>
          </w:p>
          <w:p w:rsidR="00013896" w:rsidRDefault="00013896">
            <w:pPr>
              <w:pStyle w:val="TableParagraph"/>
              <w:spacing w:before="11"/>
              <w:rPr>
                <w:rFonts w:ascii="黑体"/>
              </w:rPr>
            </w:pPr>
          </w:p>
          <w:p w:rsidR="00013896" w:rsidRDefault="00244F19">
            <w:pPr>
              <w:pStyle w:val="TableParagraph"/>
              <w:spacing w:line="324" w:lineRule="auto"/>
              <w:ind w:left="13" w:right="138"/>
              <w:jc w:val="both"/>
              <w:rPr>
                <w:sz w:val="18"/>
              </w:rPr>
            </w:pPr>
            <w:proofErr w:type="spellStart"/>
            <w:r>
              <w:rPr>
                <w:sz w:val="18"/>
              </w:rPr>
              <w:t>住房和城乡建设等相关职能部门</w:t>
            </w:r>
            <w:proofErr w:type="spellEnd"/>
          </w:p>
        </w:tc>
        <w:tc>
          <w:tcPr>
            <w:tcW w:w="3616" w:type="dxa"/>
          </w:tcPr>
          <w:p w:rsidR="00013896" w:rsidRDefault="00244F19">
            <w:pPr>
              <w:pStyle w:val="TableParagraph"/>
              <w:numPr>
                <w:ilvl w:val="0"/>
                <w:numId w:val="1"/>
              </w:numPr>
              <w:tabs>
                <w:tab w:val="left" w:pos="197"/>
                <w:tab w:val="left" w:pos="1455"/>
              </w:tabs>
              <w:spacing w:before="56"/>
              <w:rPr>
                <w:sz w:val="18"/>
              </w:rPr>
            </w:pPr>
            <w:proofErr w:type="spellStart"/>
            <w:r>
              <w:rPr>
                <w:sz w:val="18"/>
              </w:rPr>
              <w:t>政府网站</w:t>
            </w:r>
            <w:proofErr w:type="spellEnd"/>
            <w:r>
              <w:rPr>
                <w:sz w:val="18"/>
              </w:rPr>
              <w:tab/>
              <w:t>□</w:t>
            </w:r>
            <w:proofErr w:type="spellStart"/>
            <w:r>
              <w:rPr>
                <w:sz w:val="18"/>
              </w:rPr>
              <w:t>政府公报</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两微一端</w:t>
            </w:r>
            <w:proofErr w:type="spellEnd"/>
            <w:r>
              <w:rPr>
                <w:sz w:val="18"/>
              </w:rPr>
              <w:tab/>
              <w:t>□</w:t>
            </w:r>
            <w:proofErr w:type="spellStart"/>
            <w:r>
              <w:rPr>
                <w:sz w:val="18"/>
              </w:rPr>
              <w:t>发布会/听证会</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广播电视</w:t>
            </w:r>
            <w:proofErr w:type="spellEnd"/>
            <w:r>
              <w:rPr>
                <w:sz w:val="18"/>
              </w:rPr>
              <w:tab/>
              <w:t>□</w:t>
            </w:r>
            <w:proofErr w:type="spellStart"/>
            <w:r>
              <w:rPr>
                <w:sz w:val="18"/>
              </w:rPr>
              <w:t>纸质媒体</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公开查阅点</w:t>
            </w:r>
            <w:proofErr w:type="spellEnd"/>
            <w:r>
              <w:rPr>
                <w:sz w:val="18"/>
              </w:rPr>
              <w:tab/>
              <w:t>□</w:t>
            </w:r>
            <w:proofErr w:type="spellStart"/>
            <w:r>
              <w:rPr>
                <w:sz w:val="18"/>
              </w:rPr>
              <w:t>政务服务中心</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便民服务站</w:t>
            </w:r>
            <w:proofErr w:type="spellEnd"/>
            <w:r>
              <w:rPr>
                <w:sz w:val="18"/>
              </w:rPr>
              <w:tab/>
              <w:t>□</w:t>
            </w:r>
            <w:proofErr w:type="spellStart"/>
            <w:r>
              <w:rPr>
                <w:sz w:val="18"/>
              </w:rPr>
              <w:t>入户/现场</w:t>
            </w:r>
            <w:proofErr w:type="spellEnd"/>
          </w:p>
          <w:p w:rsidR="00013896" w:rsidRDefault="00244F19">
            <w:pPr>
              <w:pStyle w:val="TableParagraph"/>
              <w:spacing w:before="82"/>
              <w:ind w:left="15"/>
              <w:rPr>
                <w:sz w:val="18"/>
              </w:rPr>
            </w:pPr>
            <w:r>
              <w:rPr>
                <w:sz w:val="18"/>
              </w:rPr>
              <w:t>□</w:t>
            </w:r>
            <w:proofErr w:type="spellStart"/>
            <w:r>
              <w:rPr>
                <w:sz w:val="18"/>
              </w:rPr>
              <w:t>社区/企事业单位/村公示栏（电子屏</w:t>
            </w:r>
            <w:proofErr w:type="spellEnd"/>
            <w:r>
              <w:rPr>
                <w:sz w:val="18"/>
              </w:rPr>
              <w:t>）</w:t>
            </w:r>
          </w:p>
          <w:p w:rsidR="00013896" w:rsidRDefault="00244F19">
            <w:pPr>
              <w:pStyle w:val="TableParagraph"/>
              <w:tabs>
                <w:tab w:val="left" w:pos="1455"/>
              </w:tabs>
              <w:spacing w:before="81"/>
              <w:ind w:left="15"/>
              <w:rPr>
                <w:sz w:val="18"/>
              </w:rPr>
            </w:pPr>
            <w:r>
              <w:rPr>
                <w:sz w:val="18"/>
              </w:rPr>
              <w:t>□</w:t>
            </w:r>
            <w:proofErr w:type="spellStart"/>
            <w:r>
              <w:rPr>
                <w:sz w:val="18"/>
              </w:rPr>
              <w:t>精准推送</w:t>
            </w:r>
            <w:proofErr w:type="spellEnd"/>
            <w:r>
              <w:rPr>
                <w:sz w:val="18"/>
              </w:rPr>
              <w:tab/>
              <w:t>□</w:t>
            </w:r>
            <w:proofErr w:type="spellStart"/>
            <w:r>
              <w:rPr>
                <w:sz w:val="18"/>
              </w:rPr>
              <w:t>其他</w:t>
            </w:r>
            <w:proofErr w:type="spellEnd"/>
            <w:r>
              <w:rPr>
                <w:sz w:val="18"/>
              </w:rPr>
              <w:t>_</w:t>
            </w:r>
          </w:p>
        </w:tc>
        <w:tc>
          <w:tcPr>
            <w:tcW w:w="430"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5"/>
              <w:rPr>
                <w:rFonts w:ascii="黑体"/>
                <w:sz w:val="23"/>
              </w:rPr>
            </w:pPr>
          </w:p>
          <w:p w:rsidR="00013896" w:rsidRDefault="00244F19">
            <w:pPr>
              <w:pStyle w:val="TableParagraph"/>
              <w:ind w:right="113"/>
              <w:jc w:val="right"/>
              <w:rPr>
                <w:sz w:val="18"/>
              </w:rPr>
            </w:pPr>
            <w:r>
              <w:rPr>
                <w:sz w:val="18"/>
              </w:rPr>
              <w:t>√</w:t>
            </w:r>
          </w:p>
        </w:tc>
        <w:tc>
          <w:tcPr>
            <w:tcW w:w="419" w:type="dxa"/>
          </w:tcPr>
          <w:p w:rsidR="00013896" w:rsidRDefault="00013896">
            <w:pPr>
              <w:pStyle w:val="TableParagraph"/>
              <w:rPr>
                <w:rFonts w:ascii="Times New Roman"/>
                <w:sz w:val="18"/>
              </w:rPr>
            </w:pPr>
          </w:p>
        </w:tc>
        <w:tc>
          <w:tcPr>
            <w:tcW w:w="467"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5"/>
              <w:rPr>
                <w:rFonts w:ascii="黑体"/>
                <w:sz w:val="23"/>
              </w:rPr>
            </w:pPr>
          </w:p>
          <w:p w:rsidR="00013896" w:rsidRDefault="00244F19">
            <w:pPr>
              <w:pStyle w:val="TableParagraph"/>
              <w:ind w:left="6"/>
              <w:jc w:val="center"/>
              <w:rPr>
                <w:sz w:val="18"/>
              </w:rPr>
            </w:pPr>
            <w:r>
              <w:rPr>
                <w:sz w:val="18"/>
              </w:rPr>
              <w:t>√</w:t>
            </w:r>
          </w:p>
        </w:tc>
        <w:tc>
          <w:tcPr>
            <w:tcW w:w="433" w:type="dxa"/>
          </w:tcPr>
          <w:p w:rsidR="00013896" w:rsidRDefault="00013896">
            <w:pPr>
              <w:pStyle w:val="TableParagraph"/>
              <w:rPr>
                <w:rFonts w:ascii="Times New Roman"/>
                <w:sz w:val="18"/>
              </w:rPr>
            </w:pPr>
          </w:p>
        </w:tc>
        <w:tc>
          <w:tcPr>
            <w:tcW w:w="400"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5"/>
              <w:rPr>
                <w:rFonts w:ascii="黑体"/>
                <w:sz w:val="23"/>
              </w:rPr>
            </w:pPr>
          </w:p>
          <w:p w:rsidR="00013896" w:rsidRDefault="00244F19">
            <w:pPr>
              <w:pStyle w:val="TableParagraph"/>
              <w:ind w:left="10"/>
              <w:jc w:val="center"/>
              <w:rPr>
                <w:sz w:val="18"/>
              </w:rPr>
            </w:pPr>
            <w:r>
              <w:rPr>
                <w:sz w:val="18"/>
              </w:rPr>
              <w:t>√</w:t>
            </w:r>
          </w:p>
        </w:tc>
        <w:tc>
          <w:tcPr>
            <w:tcW w:w="717"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5"/>
              <w:rPr>
                <w:rFonts w:ascii="黑体"/>
                <w:sz w:val="23"/>
              </w:rPr>
            </w:pPr>
          </w:p>
          <w:p w:rsidR="00013896" w:rsidRDefault="00244F19">
            <w:pPr>
              <w:pStyle w:val="TableParagraph"/>
              <w:ind w:left="267"/>
              <w:rPr>
                <w:sz w:val="18"/>
              </w:rPr>
            </w:pPr>
            <w:r>
              <w:rPr>
                <w:sz w:val="18"/>
              </w:rPr>
              <w:t>√</w:t>
            </w:r>
          </w:p>
        </w:tc>
      </w:tr>
      <w:tr w:rsidR="00013896">
        <w:trPr>
          <w:trHeight w:val="2235"/>
        </w:trPr>
        <w:tc>
          <w:tcPr>
            <w:tcW w:w="411"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10"/>
              <w:rPr>
                <w:rFonts w:ascii="黑体"/>
                <w:sz w:val="24"/>
              </w:rPr>
            </w:pPr>
          </w:p>
          <w:p w:rsidR="00013896" w:rsidRDefault="00244F19">
            <w:pPr>
              <w:pStyle w:val="TableParagraph"/>
              <w:spacing w:before="1"/>
              <w:ind w:left="6"/>
              <w:jc w:val="center"/>
              <w:rPr>
                <w:sz w:val="18"/>
              </w:rPr>
            </w:pPr>
            <w:r>
              <w:rPr>
                <w:sz w:val="18"/>
              </w:rPr>
              <w:t>2</w:t>
            </w:r>
          </w:p>
        </w:tc>
        <w:tc>
          <w:tcPr>
            <w:tcW w:w="376" w:type="dxa"/>
            <w:vMerge/>
            <w:tcBorders>
              <w:top w:val="nil"/>
            </w:tcBorders>
          </w:tcPr>
          <w:p w:rsidR="00013896" w:rsidRDefault="00013896">
            <w:pPr>
              <w:rPr>
                <w:sz w:val="2"/>
                <w:szCs w:val="2"/>
              </w:rPr>
            </w:pPr>
          </w:p>
        </w:tc>
        <w:tc>
          <w:tcPr>
            <w:tcW w:w="489" w:type="dxa"/>
            <w:vMerge w:val="restart"/>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244F19">
            <w:pPr>
              <w:pStyle w:val="TableParagraph"/>
              <w:spacing w:before="123" w:line="324" w:lineRule="auto"/>
              <w:ind w:left="62" w:right="54"/>
              <w:rPr>
                <w:sz w:val="18"/>
              </w:rPr>
            </w:pPr>
            <w:proofErr w:type="spellStart"/>
            <w:r>
              <w:rPr>
                <w:sz w:val="18"/>
              </w:rPr>
              <w:t>政策解读</w:t>
            </w:r>
            <w:proofErr w:type="spellEnd"/>
          </w:p>
        </w:tc>
        <w:tc>
          <w:tcPr>
            <w:tcW w:w="400"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6"/>
              <w:rPr>
                <w:rFonts w:ascii="黑体"/>
                <w:sz w:val="18"/>
              </w:rPr>
            </w:pPr>
          </w:p>
          <w:p w:rsidR="00013896" w:rsidRDefault="00244F19">
            <w:pPr>
              <w:pStyle w:val="TableParagraph"/>
              <w:spacing w:line="324" w:lineRule="auto"/>
              <w:ind w:left="20" w:right="7"/>
              <w:jc w:val="both"/>
              <w:rPr>
                <w:sz w:val="18"/>
              </w:rPr>
            </w:pPr>
            <w:proofErr w:type="spellStart"/>
            <w:r>
              <w:rPr>
                <w:sz w:val="18"/>
              </w:rPr>
              <w:t>上级政策解读</w:t>
            </w:r>
            <w:proofErr w:type="spellEnd"/>
          </w:p>
        </w:tc>
        <w:tc>
          <w:tcPr>
            <w:tcW w:w="1286" w:type="dxa"/>
            <w:vMerge w:val="restart"/>
          </w:tcPr>
          <w:p w:rsidR="00013896" w:rsidRDefault="00013896">
            <w:pPr>
              <w:pStyle w:val="TableParagraph"/>
              <w:jc w:val="center"/>
              <w:rPr>
                <w:rFonts w:ascii="黑体"/>
                <w:sz w:val="18"/>
              </w:rPr>
            </w:pPr>
          </w:p>
          <w:p w:rsidR="00013896" w:rsidRDefault="00013896">
            <w:pPr>
              <w:pStyle w:val="TableParagraph"/>
              <w:jc w:val="center"/>
              <w:rPr>
                <w:rFonts w:ascii="黑体"/>
                <w:sz w:val="18"/>
              </w:rPr>
            </w:pPr>
          </w:p>
          <w:p w:rsidR="00013896" w:rsidRDefault="00013896">
            <w:pPr>
              <w:pStyle w:val="TableParagraph"/>
              <w:jc w:val="center"/>
              <w:rPr>
                <w:rFonts w:ascii="黑体"/>
                <w:sz w:val="18"/>
              </w:rPr>
            </w:pPr>
          </w:p>
          <w:p w:rsidR="00013896" w:rsidRDefault="00013896">
            <w:pPr>
              <w:pStyle w:val="TableParagraph"/>
              <w:spacing w:before="4"/>
              <w:jc w:val="center"/>
              <w:rPr>
                <w:rFonts w:ascii="黑体"/>
                <w:sz w:val="14"/>
              </w:rPr>
            </w:pPr>
          </w:p>
          <w:p w:rsidR="00013896" w:rsidRDefault="00244F19">
            <w:pPr>
              <w:pStyle w:val="TableParagraph"/>
              <w:spacing w:line="324" w:lineRule="auto"/>
              <w:ind w:left="13" w:right="2"/>
              <w:jc w:val="center"/>
              <w:rPr>
                <w:sz w:val="18"/>
              </w:rPr>
            </w:pPr>
            <w:proofErr w:type="spellStart"/>
            <w:r>
              <w:rPr>
                <w:sz w:val="18"/>
              </w:rPr>
              <w:t>着重解读政策</w:t>
            </w:r>
            <w:proofErr w:type="spellEnd"/>
            <w:r>
              <w:rPr>
                <w:sz w:val="18"/>
              </w:rPr>
              <w:t xml:space="preserve"> </w:t>
            </w:r>
            <w:proofErr w:type="spellStart"/>
            <w:r>
              <w:rPr>
                <w:sz w:val="18"/>
              </w:rPr>
              <w:t>措施的背景依</w:t>
            </w:r>
            <w:proofErr w:type="spellEnd"/>
            <w:r>
              <w:rPr>
                <w:sz w:val="18"/>
              </w:rPr>
              <w:t xml:space="preserve"> </w:t>
            </w:r>
            <w:proofErr w:type="spellStart"/>
            <w:r>
              <w:rPr>
                <w:sz w:val="18"/>
              </w:rPr>
              <w:t>据目标任务主</w:t>
            </w:r>
            <w:proofErr w:type="spellEnd"/>
            <w:r>
              <w:rPr>
                <w:sz w:val="18"/>
              </w:rPr>
              <w:t xml:space="preserve"> </w:t>
            </w:r>
            <w:proofErr w:type="spellStart"/>
            <w:r>
              <w:rPr>
                <w:sz w:val="18"/>
              </w:rPr>
              <w:t>要内容涉及范</w:t>
            </w:r>
            <w:proofErr w:type="spellEnd"/>
            <w:r>
              <w:rPr>
                <w:sz w:val="18"/>
              </w:rPr>
              <w:t xml:space="preserve"> </w:t>
            </w:r>
            <w:proofErr w:type="spellStart"/>
            <w:r>
              <w:rPr>
                <w:spacing w:val="-4"/>
                <w:sz w:val="18"/>
              </w:rPr>
              <w:t>围执行标准，以</w:t>
            </w:r>
            <w:r>
              <w:rPr>
                <w:sz w:val="18"/>
              </w:rPr>
              <w:t>及注意事项关</w:t>
            </w:r>
            <w:proofErr w:type="spellEnd"/>
            <w:r>
              <w:rPr>
                <w:sz w:val="18"/>
              </w:rPr>
              <w:t xml:space="preserve"> </w:t>
            </w:r>
            <w:proofErr w:type="spellStart"/>
            <w:r>
              <w:rPr>
                <w:sz w:val="18"/>
              </w:rPr>
              <w:t>键词诠释惠民</w:t>
            </w:r>
            <w:proofErr w:type="spellEnd"/>
            <w:r>
              <w:rPr>
                <w:sz w:val="18"/>
              </w:rPr>
              <w:t xml:space="preserve"> </w:t>
            </w:r>
            <w:proofErr w:type="spellStart"/>
            <w:r>
              <w:rPr>
                <w:sz w:val="18"/>
              </w:rPr>
              <w:t>利民举措新旧</w:t>
            </w:r>
            <w:proofErr w:type="spellEnd"/>
            <w:r>
              <w:rPr>
                <w:sz w:val="18"/>
              </w:rPr>
              <w:t xml:space="preserve"> </w:t>
            </w:r>
            <w:proofErr w:type="spellStart"/>
            <w:r>
              <w:rPr>
                <w:sz w:val="18"/>
              </w:rPr>
              <w:t>政策差异等</w:t>
            </w:r>
            <w:proofErr w:type="spellEnd"/>
          </w:p>
        </w:tc>
        <w:tc>
          <w:tcPr>
            <w:tcW w:w="2967" w:type="dxa"/>
            <w:vMerge/>
            <w:tcBorders>
              <w:top w:val="nil"/>
            </w:tcBorders>
          </w:tcPr>
          <w:p w:rsidR="00013896" w:rsidRDefault="00013896">
            <w:pPr>
              <w:rPr>
                <w:sz w:val="2"/>
                <w:szCs w:val="2"/>
              </w:rPr>
            </w:pPr>
          </w:p>
        </w:tc>
        <w:tc>
          <w:tcPr>
            <w:tcW w:w="948"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6"/>
              <w:rPr>
                <w:rFonts w:ascii="黑体"/>
                <w:sz w:val="18"/>
              </w:rPr>
            </w:pPr>
          </w:p>
          <w:p w:rsidR="00013896" w:rsidRDefault="00244F19">
            <w:pPr>
              <w:pStyle w:val="TableParagraph"/>
              <w:spacing w:line="324" w:lineRule="auto"/>
              <w:ind w:left="13" w:right="22"/>
              <w:rPr>
                <w:sz w:val="18"/>
              </w:rPr>
            </w:pPr>
            <w:proofErr w:type="spellStart"/>
            <w:r>
              <w:rPr>
                <w:sz w:val="18"/>
              </w:rPr>
              <w:t>信息形成之日起</w:t>
            </w:r>
            <w:proofErr w:type="spellEnd"/>
            <w:r>
              <w:rPr>
                <w:sz w:val="18"/>
              </w:rPr>
              <w:t xml:space="preserve"> 20 </w:t>
            </w:r>
            <w:proofErr w:type="spellStart"/>
            <w:r>
              <w:rPr>
                <w:sz w:val="18"/>
              </w:rPr>
              <w:t>个工作日内</w:t>
            </w:r>
            <w:proofErr w:type="spellEnd"/>
          </w:p>
        </w:tc>
        <w:tc>
          <w:tcPr>
            <w:tcW w:w="884" w:type="dxa"/>
          </w:tcPr>
          <w:p w:rsidR="00013896" w:rsidRDefault="00013896">
            <w:pPr>
              <w:pStyle w:val="TableParagraph"/>
              <w:rPr>
                <w:rFonts w:ascii="黑体"/>
                <w:sz w:val="18"/>
              </w:rPr>
            </w:pPr>
          </w:p>
          <w:p w:rsidR="00013896" w:rsidRDefault="00013896">
            <w:pPr>
              <w:pStyle w:val="TableParagraph"/>
              <w:spacing w:before="4"/>
              <w:rPr>
                <w:rFonts w:ascii="黑体"/>
                <w:sz w:val="24"/>
              </w:rPr>
            </w:pPr>
          </w:p>
          <w:p w:rsidR="00013896" w:rsidRDefault="00244F19">
            <w:pPr>
              <w:pStyle w:val="TableParagraph"/>
              <w:spacing w:line="324" w:lineRule="auto"/>
              <w:ind w:left="13" w:right="138"/>
              <w:jc w:val="both"/>
              <w:rPr>
                <w:sz w:val="18"/>
              </w:rPr>
            </w:pPr>
            <w:proofErr w:type="spellStart"/>
            <w:r>
              <w:rPr>
                <w:sz w:val="18"/>
              </w:rPr>
              <w:t>住房和城乡建设等相关职能部门</w:t>
            </w:r>
            <w:proofErr w:type="spellEnd"/>
          </w:p>
        </w:tc>
        <w:tc>
          <w:tcPr>
            <w:tcW w:w="3616" w:type="dxa"/>
          </w:tcPr>
          <w:p w:rsidR="00013896" w:rsidRDefault="00244F19">
            <w:pPr>
              <w:pStyle w:val="TableParagraph"/>
              <w:numPr>
                <w:ilvl w:val="0"/>
                <w:numId w:val="2"/>
              </w:numPr>
              <w:tabs>
                <w:tab w:val="left" w:pos="197"/>
                <w:tab w:val="left" w:pos="1455"/>
              </w:tabs>
              <w:spacing w:before="74"/>
              <w:rPr>
                <w:sz w:val="18"/>
              </w:rPr>
            </w:pPr>
            <w:proofErr w:type="spellStart"/>
            <w:r>
              <w:rPr>
                <w:sz w:val="18"/>
              </w:rPr>
              <w:t>政府网站</w:t>
            </w:r>
            <w:proofErr w:type="spellEnd"/>
            <w:r>
              <w:rPr>
                <w:sz w:val="18"/>
              </w:rPr>
              <w:tab/>
              <w:t>□</w:t>
            </w:r>
            <w:proofErr w:type="spellStart"/>
            <w:r>
              <w:rPr>
                <w:sz w:val="18"/>
              </w:rPr>
              <w:t>政府公报</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两微一端</w:t>
            </w:r>
            <w:proofErr w:type="spellEnd"/>
            <w:r>
              <w:rPr>
                <w:sz w:val="18"/>
              </w:rPr>
              <w:tab/>
              <w:t>□</w:t>
            </w:r>
            <w:proofErr w:type="spellStart"/>
            <w:r>
              <w:rPr>
                <w:sz w:val="18"/>
              </w:rPr>
              <w:t>发布会/听证会</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广播电视</w:t>
            </w:r>
            <w:proofErr w:type="spellEnd"/>
            <w:r>
              <w:rPr>
                <w:sz w:val="18"/>
              </w:rPr>
              <w:tab/>
              <w:t>□</w:t>
            </w:r>
            <w:proofErr w:type="spellStart"/>
            <w:r>
              <w:rPr>
                <w:sz w:val="18"/>
              </w:rPr>
              <w:t>纸质媒体</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公开查阅点</w:t>
            </w:r>
            <w:proofErr w:type="spellEnd"/>
            <w:r>
              <w:rPr>
                <w:sz w:val="18"/>
              </w:rPr>
              <w:tab/>
              <w:t>□</w:t>
            </w:r>
            <w:proofErr w:type="spellStart"/>
            <w:r>
              <w:rPr>
                <w:sz w:val="18"/>
              </w:rPr>
              <w:t>政务服务中心</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便民服务站</w:t>
            </w:r>
            <w:proofErr w:type="spellEnd"/>
            <w:r>
              <w:rPr>
                <w:sz w:val="18"/>
              </w:rPr>
              <w:tab/>
              <w:t>□</w:t>
            </w:r>
            <w:proofErr w:type="spellStart"/>
            <w:r>
              <w:rPr>
                <w:sz w:val="18"/>
              </w:rPr>
              <w:t>入户/现场</w:t>
            </w:r>
            <w:proofErr w:type="spellEnd"/>
          </w:p>
          <w:p w:rsidR="00013896" w:rsidRDefault="00244F19">
            <w:pPr>
              <w:pStyle w:val="TableParagraph"/>
              <w:spacing w:before="82"/>
              <w:ind w:left="15"/>
              <w:rPr>
                <w:sz w:val="18"/>
              </w:rPr>
            </w:pPr>
            <w:r>
              <w:rPr>
                <w:sz w:val="18"/>
              </w:rPr>
              <w:t>□</w:t>
            </w:r>
            <w:proofErr w:type="spellStart"/>
            <w:r>
              <w:rPr>
                <w:sz w:val="18"/>
              </w:rPr>
              <w:t>社区/企事业单位/村公示栏（电子屏</w:t>
            </w:r>
            <w:proofErr w:type="spellEnd"/>
            <w:r>
              <w:rPr>
                <w:sz w:val="18"/>
              </w:rPr>
              <w:t>）</w:t>
            </w:r>
          </w:p>
          <w:p w:rsidR="00013896" w:rsidRDefault="00244F19">
            <w:pPr>
              <w:pStyle w:val="TableParagraph"/>
              <w:tabs>
                <w:tab w:val="left" w:pos="1455"/>
              </w:tabs>
              <w:spacing w:before="81"/>
              <w:ind w:left="15"/>
              <w:rPr>
                <w:sz w:val="18"/>
              </w:rPr>
            </w:pPr>
            <w:r>
              <w:rPr>
                <w:sz w:val="18"/>
              </w:rPr>
              <w:t>□</w:t>
            </w:r>
            <w:proofErr w:type="spellStart"/>
            <w:r>
              <w:rPr>
                <w:sz w:val="18"/>
              </w:rPr>
              <w:t>精准推送</w:t>
            </w:r>
            <w:proofErr w:type="spellEnd"/>
            <w:r>
              <w:rPr>
                <w:sz w:val="18"/>
              </w:rPr>
              <w:tab/>
              <w:t>□</w:t>
            </w:r>
            <w:proofErr w:type="spellStart"/>
            <w:r>
              <w:rPr>
                <w:sz w:val="18"/>
              </w:rPr>
              <w:t>其他</w:t>
            </w:r>
            <w:proofErr w:type="spellEnd"/>
            <w:r>
              <w:rPr>
                <w:sz w:val="18"/>
              </w:rPr>
              <w:t>_</w:t>
            </w:r>
          </w:p>
        </w:tc>
        <w:tc>
          <w:tcPr>
            <w:tcW w:w="430"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10"/>
              <w:rPr>
                <w:rFonts w:ascii="黑体"/>
                <w:sz w:val="24"/>
              </w:rPr>
            </w:pPr>
          </w:p>
          <w:p w:rsidR="00013896" w:rsidRDefault="00244F19">
            <w:pPr>
              <w:pStyle w:val="TableParagraph"/>
              <w:spacing w:before="1"/>
              <w:ind w:right="113"/>
              <w:jc w:val="right"/>
              <w:rPr>
                <w:sz w:val="18"/>
              </w:rPr>
            </w:pPr>
            <w:r>
              <w:rPr>
                <w:sz w:val="18"/>
              </w:rPr>
              <w:t>√</w:t>
            </w:r>
          </w:p>
        </w:tc>
        <w:tc>
          <w:tcPr>
            <w:tcW w:w="419" w:type="dxa"/>
          </w:tcPr>
          <w:p w:rsidR="00013896" w:rsidRDefault="00013896">
            <w:pPr>
              <w:pStyle w:val="TableParagraph"/>
              <w:rPr>
                <w:rFonts w:ascii="Times New Roman"/>
                <w:sz w:val="18"/>
              </w:rPr>
            </w:pPr>
          </w:p>
        </w:tc>
        <w:tc>
          <w:tcPr>
            <w:tcW w:w="467"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10"/>
              <w:rPr>
                <w:rFonts w:ascii="黑体"/>
                <w:sz w:val="24"/>
              </w:rPr>
            </w:pPr>
          </w:p>
          <w:p w:rsidR="00013896" w:rsidRDefault="00244F19">
            <w:pPr>
              <w:pStyle w:val="TableParagraph"/>
              <w:spacing w:before="1"/>
              <w:ind w:left="6"/>
              <w:jc w:val="center"/>
              <w:rPr>
                <w:sz w:val="18"/>
              </w:rPr>
            </w:pPr>
            <w:r>
              <w:rPr>
                <w:sz w:val="18"/>
              </w:rPr>
              <w:t>√</w:t>
            </w:r>
          </w:p>
        </w:tc>
        <w:tc>
          <w:tcPr>
            <w:tcW w:w="433" w:type="dxa"/>
          </w:tcPr>
          <w:p w:rsidR="00013896" w:rsidRDefault="00013896">
            <w:pPr>
              <w:pStyle w:val="TableParagraph"/>
              <w:rPr>
                <w:rFonts w:ascii="Times New Roman"/>
                <w:sz w:val="18"/>
              </w:rPr>
            </w:pPr>
          </w:p>
        </w:tc>
        <w:tc>
          <w:tcPr>
            <w:tcW w:w="400"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10"/>
              <w:rPr>
                <w:rFonts w:ascii="黑体"/>
                <w:sz w:val="24"/>
              </w:rPr>
            </w:pPr>
          </w:p>
          <w:p w:rsidR="00013896" w:rsidRDefault="00244F19">
            <w:pPr>
              <w:pStyle w:val="TableParagraph"/>
              <w:spacing w:before="1"/>
              <w:ind w:left="10"/>
              <w:jc w:val="center"/>
              <w:rPr>
                <w:sz w:val="18"/>
              </w:rPr>
            </w:pPr>
            <w:r>
              <w:rPr>
                <w:sz w:val="18"/>
              </w:rPr>
              <w:t>√</w:t>
            </w:r>
          </w:p>
        </w:tc>
        <w:tc>
          <w:tcPr>
            <w:tcW w:w="717"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10"/>
              <w:rPr>
                <w:rFonts w:ascii="黑体"/>
                <w:sz w:val="24"/>
              </w:rPr>
            </w:pPr>
          </w:p>
          <w:p w:rsidR="00013896" w:rsidRDefault="00244F19">
            <w:pPr>
              <w:pStyle w:val="TableParagraph"/>
              <w:spacing w:before="1"/>
              <w:ind w:left="267"/>
              <w:rPr>
                <w:sz w:val="18"/>
              </w:rPr>
            </w:pPr>
            <w:r>
              <w:rPr>
                <w:sz w:val="18"/>
              </w:rPr>
              <w:t>√</w:t>
            </w:r>
          </w:p>
        </w:tc>
      </w:tr>
      <w:tr w:rsidR="00013896">
        <w:trPr>
          <w:trHeight w:val="2212"/>
        </w:trPr>
        <w:tc>
          <w:tcPr>
            <w:tcW w:w="411"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2"/>
              <w:rPr>
                <w:rFonts w:ascii="黑体"/>
                <w:sz w:val="24"/>
              </w:rPr>
            </w:pPr>
          </w:p>
          <w:p w:rsidR="00013896" w:rsidRDefault="00244F19">
            <w:pPr>
              <w:pStyle w:val="TableParagraph"/>
              <w:ind w:left="6"/>
              <w:jc w:val="center"/>
              <w:rPr>
                <w:sz w:val="18"/>
              </w:rPr>
            </w:pPr>
            <w:r>
              <w:rPr>
                <w:sz w:val="18"/>
              </w:rPr>
              <w:t>3</w:t>
            </w:r>
          </w:p>
        </w:tc>
        <w:tc>
          <w:tcPr>
            <w:tcW w:w="376" w:type="dxa"/>
            <w:vMerge/>
            <w:tcBorders>
              <w:top w:val="nil"/>
            </w:tcBorders>
          </w:tcPr>
          <w:p w:rsidR="00013896" w:rsidRDefault="00013896">
            <w:pPr>
              <w:rPr>
                <w:sz w:val="2"/>
                <w:szCs w:val="2"/>
              </w:rPr>
            </w:pPr>
          </w:p>
        </w:tc>
        <w:tc>
          <w:tcPr>
            <w:tcW w:w="489" w:type="dxa"/>
            <w:vMerge/>
            <w:tcBorders>
              <w:top w:val="nil"/>
            </w:tcBorders>
          </w:tcPr>
          <w:p w:rsidR="00013896" w:rsidRDefault="00013896">
            <w:pPr>
              <w:rPr>
                <w:sz w:val="2"/>
                <w:szCs w:val="2"/>
              </w:rPr>
            </w:pPr>
          </w:p>
        </w:tc>
        <w:tc>
          <w:tcPr>
            <w:tcW w:w="400"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10"/>
              <w:rPr>
                <w:rFonts w:ascii="黑体"/>
                <w:sz w:val="17"/>
              </w:rPr>
            </w:pPr>
          </w:p>
          <w:p w:rsidR="00013896" w:rsidRDefault="00244F19">
            <w:pPr>
              <w:pStyle w:val="TableParagraph"/>
              <w:spacing w:before="1" w:line="324" w:lineRule="auto"/>
              <w:ind w:left="20" w:right="7"/>
              <w:jc w:val="both"/>
              <w:rPr>
                <w:sz w:val="18"/>
              </w:rPr>
            </w:pPr>
            <w:proofErr w:type="spellStart"/>
            <w:r>
              <w:rPr>
                <w:sz w:val="18"/>
              </w:rPr>
              <w:t>本级政策解读</w:t>
            </w:r>
            <w:proofErr w:type="spellEnd"/>
          </w:p>
        </w:tc>
        <w:tc>
          <w:tcPr>
            <w:tcW w:w="1286" w:type="dxa"/>
            <w:vMerge/>
            <w:tcBorders>
              <w:top w:val="nil"/>
            </w:tcBorders>
          </w:tcPr>
          <w:p w:rsidR="00013896" w:rsidRDefault="00013896">
            <w:pPr>
              <w:rPr>
                <w:sz w:val="2"/>
                <w:szCs w:val="2"/>
              </w:rPr>
            </w:pPr>
          </w:p>
        </w:tc>
        <w:tc>
          <w:tcPr>
            <w:tcW w:w="2967" w:type="dxa"/>
            <w:vMerge/>
            <w:tcBorders>
              <w:top w:val="nil"/>
            </w:tcBorders>
          </w:tcPr>
          <w:p w:rsidR="00013896" w:rsidRDefault="00013896">
            <w:pPr>
              <w:rPr>
                <w:sz w:val="2"/>
                <w:szCs w:val="2"/>
              </w:rPr>
            </w:pPr>
          </w:p>
        </w:tc>
        <w:tc>
          <w:tcPr>
            <w:tcW w:w="948"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10"/>
              <w:rPr>
                <w:rFonts w:ascii="黑体"/>
                <w:sz w:val="17"/>
              </w:rPr>
            </w:pPr>
          </w:p>
          <w:p w:rsidR="00013896" w:rsidRDefault="00244F19">
            <w:pPr>
              <w:pStyle w:val="TableParagraph"/>
              <w:spacing w:before="1" w:line="324" w:lineRule="auto"/>
              <w:ind w:left="13" w:right="22"/>
              <w:rPr>
                <w:sz w:val="18"/>
              </w:rPr>
            </w:pPr>
            <w:proofErr w:type="spellStart"/>
            <w:r>
              <w:rPr>
                <w:sz w:val="18"/>
              </w:rPr>
              <w:t>信息形成之日起</w:t>
            </w:r>
            <w:proofErr w:type="spellEnd"/>
            <w:r>
              <w:rPr>
                <w:sz w:val="18"/>
              </w:rPr>
              <w:t xml:space="preserve"> 20 </w:t>
            </w:r>
            <w:proofErr w:type="spellStart"/>
            <w:r>
              <w:rPr>
                <w:sz w:val="18"/>
              </w:rPr>
              <w:t>个工作日内</w:t>
            </w:r>
            <w:proofErr w:type="spellEnd"/>
          </w:p>
        </w:tc>
        <w:tc>
          <w:tcPr>
            <w:tcW w:w="884" w:type="dxa"/>
          </w:tcPr>
          <w:p w:rsidR="00013896" w:rsidRDefault="00013896">
            <w:pPr>
              <w:pStyle w:val="TableParagraph"/>
              <w:rPr>
                <w:rFonts w:ascii="黑体"/>
                <w:sz w:val="18"/>
              </w:rPr>
            </w:pPr>
          </w:p>
          <w:p w:rsidR="00013896" w:rsidRDefault="00013896">
            <w:pPr>
              <w:pStyle w:val="TableParagraph"/>
              <w:spacing w:before="8"/>
              <w:rPr>
                <w:rFonts w:ascii="黑体"/>
                <w:sz w:val="23"/>
              </w:rPr>
            </w:pPr>
          </w:p>
          <w:p w:rsidR="00013896" w:rsidRDefault="00244F19">
            <w:pPr>
              <w:pStyle w:val="TableParagraph"/>
              <w:spacing w:line="324" w:lineRule="auto"/>
              <w:ind w:left="13" w:right="138"/>
              <w:jc w:val="both"/>
              <w:rPr>
                <w:sz w:val="18"/>
              </w:rPr>
            </w:pPr>
            <w:proofErr w:type="spellStart"/>
            <w:r>
              <w:rPr>
                <w:sz w:val="18"/>
              </w:rPr>
              <w:t>住房和城乡建设等相关职能部门</w:t>
            </w:r>
            <w:proofErr w:type="spellEnd"/>
          </w:p>
        </w:tc>
        <w:tc>
          <w:tcPr>
            <w:tcW w:w="3616" w:type="dxa"/>
          </w:tcPr>
          <w:p w:rsidR="00013896" w:rsidRDefault="00244F19">
            <w:pPr>
              <w:pStyle w:val="TableParagraph"/>
              <w:numPr>
                <w:ilvl w:val="0"/>
                <w:numId w:val="3"/>
              </w:numPr>
              <w:tabs>
                <w:tab w:val="left" w:pos="197"/>
                <w:tab w:val="left" w:pos="1455"/>
              </w:tabs>
              <w:spacing w:before="66"/>
              <w:rPr>
                <w:sz w:val="18"/>
              </w:rPr>
            </w:pPr>
            <w:proofErr w:type="spellStart"/>
            <w:r>
              <w:rPr>
                <w:sz w:val="18"/>
              </w:rPr>
              <w:t>政府网站</w:t>
            </w:r>
            <w:proofErr w:type="spellEnd"/>
            <w:r>
              <w:rPr>
                <w:sz w:val="18"/>
              </w:rPr>
              <w:tab/>
              <w:t>□</w:t>
            </w:r>
            <w:proofErr w:type="spellStart"/>
            <w:r>
              <w:rPr>
                <w:sz w:val="18"/>
              </w:rPr>
              <w:t>政府公报</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两微一端</w:t>
            </w:r>
            <w:proofErr w:type="spellEnd"/>
            <w:r>
              <w:rPr>
                <w:sz w:val="18"/>
              </w:rPr>
              <w:tab/>
              <w:t>□</w:t>
            </w:r>
            <w:proofErr w:type="spellStart"/>
            <w:r>
              <w:rPr>
                <w:sz w:val="18"/>
              </w:rPr>
              <w:t>发布会/听证会</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广播电视</w:t>
            </w:r>
            <w:proofErr w:type="spellEnd"/>
            <w:r>
              <w:rPr>
                <w:sz w:val="18"/>
              </w:rPr>
              <w:tab/>
              <w:t>□</w:t>
            </w:r>
            <w:proofErr w:type="spellStart"/>
            <w:r>
              <w:rPr>
                <w:sz w:val="18"/>
              </w:rPr>
              <w:t>纸质媒体</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公开查阅点</w:t>
            </w:r>
            <w:proofErr w:type="spellEnd"/>
            <w:r>
              <w:rPr>
                <w:sz w:val="18"/>
              </w:rPr>
              <w:tab/>
              <w:t>□</w:t>
            </w:r>
            <w:proofErr w:type="spellStart"/>
            <w:r>
              <w:rPr>
                <w:sz w:val="18"/>
              </w:rPr>
              <w:t>政务服务中心</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便民服务站</w:t>
            </w:r>
            <w:proofErr w:type="spellEnd"/>
            <w:r>
              <w:rPr>
                <w:sz w:val="18"/>
              </w:rPr>
              <w:tab/>
              <w:t>□</w:t>
            </w:r>
            <w:proofErr w:type="spellStart"/>
            <w:r>
              <w:rPr>
                <w:sz w:val="18"/>
              </w:rPr>
              <w:t>入户/现场</w:t>
            </w:r>
            <w:proofErr w:type="spellEnd"/>
          </w:p>
          <w:p w:rsidR="00013896" w:rsidRDefault="00244F19">
            <w:pPr>
              <w:pStyle w:val="TableParagraph"/>
              <w:spacing w:before="82"/>
              <w:ind w:left="15"/>
              <w:rPr>
                <w:sz w:val="18"/>
              </w:rPr>
            </w:pPr>
            <w:r>
              <w:rPr>
                <w:sz w:val="18"/>
              </w:rPr>
              <w:t>□</w:t>
            </w:r>
            <w:proofErr w:type="spellStart"/>
            <w:r>
              <w:rPr>
                <w:sz w:val="18"/>
              </w:rPr>
              <w:t>社区/企事业单位/村公示栏（电子屏</w:t>
            </w:r>
            <w:proofErr w:type="spellEnd"/>
            <w:r>
              <w:rPr>
                <w:sz w:val="18"/>
              </w:rPr>
              <w:t>）</w:t>
            </w:r>
          </w:p>
          <w:p w:rsidR="00013896" w:rsidRDefault="00244F19">
            <w:pPr>
              <w:pStyle w:val="TableParagraph"/>
              <w:tabs>
                <w:tab w:val="left" w:pos="1455"/>
              </w:tabs>
              <w:spacing w:before="81"/>
              <w:ind w:left="15"/>
              <w:rPr>
                <w:sz w:val="18"/>
              </w:rPr>
            </w:pPr>
            <w:r>
              <w:rPr>
                <w:sz w:val="18"/>
              </w:rPr>
              <w:t>□</w:t>
            </w:r>
            <w:proofErr w:type="spellStart"/>
            <w:r>
              <w:rPr>
                <w:sz w:val="18"/>
              </w:rPr>
              <w:t>精准推送</w:t>
            </w:r>
            <w:proofErr w:type="spellEnd"/>
            <w:r>
              <w:rPr>
                <w:sz w:val="18"/>
              </w:rPr>
              <w:tab/>
              <w:t>□</w:t>
            </w:r>
            <w:proofErr w:type="spellStart"/>
            <w:r>
              <w:rPr>
                <w:sz w:val="18"/>
              </w:rPr>
              <w:t>其他</w:t>
            </w:r>
            <w:proofErr w:type="spellEnd"/>
            <w:r>
              <w:rPr>
                <w:sz w:val="18"/>
              </w:rPr>
              <w:t>_</w:t>
            </w:r>
          </w:p>
        </w:tc>
        <w:tc>
          <w:tcPr>
            <w:tcW w:w="430"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2"/>
              <w:rPr>
                <w:rFonts w:ascii="黑体"/>
                <w:sz w:val="24"/>
              </w:rPr>
            </w:pPr>
          </w:p>
          <w:p w:rsidR="00013896" w:rsidRDefault="00244F19">
            <w:pPr>
              <w:pStyle w:val="TableParagraph"/>
              <w:ind w:right="113"/>
              <w:jc w:val="right"/>
              <w:rPr>
                <w:sz w:val="18"/>
              </w:rPr>
            </w:pPr>
            <w:r>
              <w:rPr>
                <w:sz w:val="18"/>
              </w:rPr>
              <w:t>√</w:t>
            </w:r>
          </w:p>
        </w:tc>
        <w:tc>
          <w:tcPr>
            <w:tcW w:w="419" w:type="dxa"/>
          </w:tcPr>
          <w:p w:rsidR="00013896" w:rsidRDefault="00013896">
            <w:pPr>
              <w:pStyle w:val="TableParagraph"/>
              <w:rPr>
                <w:rFonts w:ascii="Times New Roman"/>
                <w:sz w:val="18"/>
              </w:rPr>
            </w:pPr>
          </w:p>
        </w:tc>
        <w:tc>
          <w:tcPr>
            <w:tcW w:w="467"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2"/>
              <w:rPr>
                <w:rFonts w:ascii="黑体"/>
                <w:sz w:val="24"/>
              </w:rPr>
            </w:pPr>
          </w:p>
          <w:p w:rsidR="00013896" w:rsidRDefault="00244F19">
            <w:pPr>
              <w:pStyle w:val="TableParagraph"/>
              <w:ind w:left="6"/>
              <w:jc w:val="center"/>
              <w:rPr>
                <w:sz w:val="18"/>
              </w:rPr>
            </w:pPr>
            <w:r>
              <w:rPr>
                <w:sz w:val="18"/>
              </w:rPr>
              <w:t>√</w:t>
            </w:r>
          </w:p>
        </w:tc>
        <w:tc>
          <w:tcPr>
            <w:tcW w:w="433" w:type="dxa"/>
          </w:tcPr>
          <w:p w:rsidR="00013896" w:rsidRDefault="00013896">
            <w:pPr>
              <w:pStyle w:val="TableParagraph"/>
              <w:rPr>
                <w:rFonts w:ascii="Times New Roman"/>
                <w:sz w:val="18"/>
              </w:rPr>
            </w:pPr>
          </w:p>
        </w:tc>
        <w:tc>
          <w:tcPr>
            <w:tcW w:w="400"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2"/>
              <w:rPr>
                <w:rFonts w:ascii="黑体"/>
                <w:sz w:val="24"/>
              </w:rPr>
            </w:pPr>
          </w:p>
          <w:p w:rsidR="00013896" w:rsidRDefault="00244F19">
            <w:pPr>
              <w:pStyle w:val="TableParagraph"/>
              <w:ind w:left="10"/>
              <w:jc w:val="center"/>
              <w:rPr>
                <w:sz w:val="18"/>
              </w:rPr>
            </w:pPr>
            <w:r>
              <w:rPr>
                <w:sz w:val="18"/>
              </w:rPr>
              <w:t>√</w:t>
            </w:r>
          </w:p>
        </w:tc>
        <w:tc>
          <w:tcPr>
            <w:tcW w:w="717" w:type="dxa"/>
          </w:tcPr>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rPr>
                <w:rFonts w:ascii="黑体"/>
                <w:sz w:val="18"/>
              </w:rPr>
            </w:pPr>
          </w:p>
          <w:p w:rsidR="00013896" w:rsidRDefault="00013896">
            <w:pPr>
              <w:pStyle w:val="TableParagraph"/>
              <w:spacing w:before="2"/>
              <w:rPr>
                <w:rFonts w:ascii="黑体"/>
                <w:sz w:val="24"/>
              </w:rPr>
            </w:pPr>
          </w:p>
          <w:p w:rsidR="00013896" w:rsidRDefault="00244F19">
            <w:pPr>
              <w:pStyle w:val="TableParagraph"/>
              <w:ind w:left="267"/>
              <w:rPr>
                <w:sz w:val="18"/>
              </w:rPr>
            </w:pPr>
            <w:r>
              <w:rPr>
                <w:sz w:val="18"/>
              </w:rPr>
              <w:t>√</w:t>
            </w:r>
          </w:p>
        </w:tc>
      </w:tr>
    </w:tbl>
    <w:p w:rsidR="00013896" w:rsidRDefault="00013896">
      <w:pPr>
        <w:rPr>
          <w:sz w:val="18"/>
        </w:rPr>
        <w:sectPr w:rsidR="00013896">
          <w:footerReference w:type="default" r:id="rId8"/>
          <w:type w:val="continuous"/>
          <w:pgSz w:w="16840" w:h="11910" w:orient="landscape"/>
          <w:pgMar w:top="1100" w:right="1060" w:bottom="1100" w:left="1320" w:header="720" w:footer="909" w:gutter="0"/>
          <w:pgNumType w:start="1"/>
          <w:cols w:space="720"/>
        </w:sectPr>
      </w:pPr>
    </w:p>
    <w:p w:rsidR="00013896" w:rsidRDefault="00013896">
      <w:pPr>
        <w:pStyle w:val="a3"/>
        <w:rPr>
          <w:rFonts w:ascii="Times New Roman"/>
          <w:sz w:val="20"/>
        </w:rPr>
      </w:pPr>
    </w:p>
    <w:p w:rsidR="00013896" w:rsidRDefault="00013896">
      <w:pPr>
        <w:pStyle w:val="a3"/>
        <w:rPr>
          <w:rFonts w:ascii="Times New Roman"/>
          <w:sz w:val="20"/>
        </w:rPr>
      </w:pPr>
    </w:p>
    <w:p w:rsidR="00013896" w:rsidRDefault="00013896">
      <w:pPr>
        <w:pStyle w:val="a3"/>
        <w:spacing w:before="9"/>
        <w:rPr>
          <w:rFonts w:ascii="Times New Roman"/>
          <w:sz w:val="21"/>
        </w:rPr>
      </w:pPr>
    </w:p>
    <w:tbl>
      <w:tblPr>
        <w:tblW w:w="14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09"/>
        <w:gridCol w:w="374"/>
        <w:gridCol w:w="487"/>
        <w:gridCol w:w="398"/>
        <w:gridCol w:w="1279"/>
        <w:gridCol w:w="2953"/>
        <w:gridCol w:w="943"/>
        <w:gridCol w:w="880"/>
        <w:gridCol w:w="3598"/>
        <w:gridCol w:w="427"/>
        <w:gridCol w:w="418"/>
        <w:gridCol w:w="465"/>
        <w:gridCol w:w="430"/>
        <w:gridCol w:w="398"/>
        <w:gridCol w:w="714"/>
      </w:tblGrid>
      <w:tr w:rsidR="00013896">
        <w:trPr>
          <w:trHeight w:val="486"/>
        </w:trPr>
        <w:tc>
          <w:tcPr>
            <w:tcW w:w="409"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24"/>
              <w:rPr>
                <w:b/>
                <w:sz w:val="18"/>
              </w:rPr>
            </w:pPr>
            <w:proofErr w:type="spellStart"/>
            <w:r>
              <w:rPr>
                <w:b/>
                <w:sz w:val="18"/>
              </w:rPr>
              <w:t>序号</w:t>
            </w:r>
            <w:proofErr w:type="spellEnd"/>
          </w:p>
        </w:tc>
        <w:tc>
          <w:tcPr>
            <w:tcW w:w="374" w:type="dxa"/>
            <w:vMerge w:val="restart"/>
          </w:tcPr>
          <w:p w:rsidR="00013896" w:rsidRDefault="00013896">
            <w:pPr>
              <w:pStyle w:val="TableParagraph"/>
              <w:spacing w:before="1"/>
              <w:rPr>
                <w:rFonts w:ascii="Times New Roman"/>
                <w:sz w:val="26"/>
              </w:rPr>
            </w:pPr>
          </w:p>
          <w:p w:rsidR="00013896" w:rsidRDefault="00244F19">
            <w:pPr>
              <w:pStyle w:val="TableParagraph"/>
              <w:spacing w:line="249" w:lineRule="auto"/>
              <w:ind w:left="98" w:right="85"/>
              <w:rPr>
                <w:b/>
                <w:sz w:val="18"/>
              </w:rPr>
            </w:pPr>
            <w:proofErr w:type="spellStart"/>
            <w:r>
              <w:rPr>
                <w:b/>
                <w:sz w:val="18"/>
              </w:rPr>
              <w:t>过程</w:t>
            </w:r>
            <w:proofErr w:type="spellEnd"/>
          </w:p>
        </w:tc>
        <w:tc>
          <w:tcPr>
            <w:tcW w:w="885" w:type="dxa"/>
            <w:gridSpan w:val="2"/>
          </w:tcPr>
          <w:p w:rsidR="00013896" w:rsidRDefault="00244F19">
            <w:pPr>
              <w:pStyle w:val="TableParagraph"/>
              <w:spacing w:before="137"/>
              <w:ind w:left="84"/>
              <w:rPr>
                <w:b/>
                <w:sz w:val="18"/>
              </w:rPr>
            </w:pPr>
            <w:proofErr w:type="spellStart"/>
            <w:r>
              <w:rPr>
                <w:b/>
                <w:sz w:val="18"/>
              </w:rPr>
              <w:t>公开事项</w:t>
            </w:r>
            <w:proofErr w:type="spellEnd"/>
          </w:p>
        </w:tc>
        <w:tc>
          <w:tcPr>
            <w:tcW w:w="1279"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282"/>
              <w:rPr>
                <w:b/>
                <w:sz w:val="18"/>
              </w:rPr>
            </w:pPr>
            <w:proofErr w:type="spellStart"/>
            <w:r>
              <w:rPr>
                <w:b/>
                <w:sz w:val="18"/>
              </w:rPr>
              <w:t>公开内容</w:t>
            </w:r>
            <w:proofErr w:type="spellEnd"/>
          </w:p>
        </w:tc>
        <w:tc>
          <w:tcPr>
            <w:tcW w:w="2953"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1102" w:right="1091"/>
              <w:jc w:val="center"/>
              <w:rPr>
                <w:b/>
                <w:sz w:val="18"/>
              </w:rPr>
            </w:pPr>
            <w:proofErr w:type="spellStart"/>
            <w:r>
              <w:rPr>
                <w:b/>
                <w:sz w:val="18"/>
              </w:rPr>
              <w:t>公开依据</w:t>
            </w:r>
            <w:proofErr w:type="spellEnd"/>
          </w:p>
        </w:tc>
        <w:tc>
          <w:tcPr>
            <w:tcW w:w="943"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114"/>
              <w:rPr>
                <w:b/>
                <w:sz w:val="18"/>
              </w:rPr>
            </w:pPr>
            <w:proofErr w:type="spellStart"/>
            <w:r>
              <w:rPr>
                <w:b/>
                <w:sz w:val="18"/>
              </w:rPr>
              <w:t>公开时限</w:t>
            </w:r>
            <w:proofErr w:type="spellEnd"/>
          </w:p>
        </w:tc>
        <w:tc>
          <w:tcPr>
            <w:tcW w:w="880"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80"/>
              <w:rPr>
                <w:b/>
                <w:sz w:val="18"/>
              </w:rPr>
            </w:pPr>
            <w:proofErr w:type="spellStart"/>
            <w:r>
              <w:rPr>
                <w:b/>
                <w:sz w:val="18"/>
              </w:rPr>
              <w:t>公开主体</w:t>
            </w:r>
            <w:proofErr w:type="spellEnd"/>
          </w:p>
        </w:tc>
        <w:tc>
          <w:tcPr>
            <w:tcW w:w="3598" w:type="dxa"/>
            <w:vMerge w:val="restart"/>
          </w:tcPr>
          <w:p w:rsidR="00013896" w:rsidRDefault="00013896">
            <w:pPr>
              <w:pStyle w:val="TableParagraph"/>
              <w:spacing w:before="1"/>
              <w:rPr>
                <w:rFonts w:ascii="Times New Roman"/>
                <w:sz w:val="26"/>
              </w:rPr>
            </w:pPr>
          </w:p>
          <w:p w:rsidR="00013896" w:rsidRDefault="00244F19">
            <w:pPr>
              <w:pStyle w:val="TableParagraph"/>
              <w:ind w:left="826"/>
              <w:rPr>
                <w:b/>
                <w:sz w:val="18"/>
              </w:rPr>
            </w:pPr>
            <w:proofErr w:type="spellStart"/>
            <w:r>
              <w:rPr>
                <w:b/>
                <w:sz w:val="18"/>
              </w:rPr>
              <w:t>公开渠道和载体</w:t>
            </w:r>
            <w:proofErr w:type="spellEnd"/>
          </w:p>
          <w:p w:rsidR="00013896" w:rsidRDefault="00244F19">
            <w:pPr>
              <w:pStyle w:val="TableParagraph"/>
              <w:spacing w:before="9"/>
              <w:ind w:left="15"/>
              <w:rPr>
                <w:b/>
                <w:sz w:val="18"/>
              </w:rPr>
            </w:pPr>
            <w:r>
              <w:rPr>
                <w:b/>
                <w:sz w:val="18"/>
              </w:rPr>
              <w:t>（“■”</w:t>
            </w:r>
            <w:proofErr w:type="spellStart"/>
            <w:r>
              <w:rPr>
                <w:b/>
                <w:sz w:val="18"/>
              </w:rPr>
              <w:t>表示必选项，“□”表示可选项</w:t>
            </w:r>
            <w:proofErr w:type="spellEnd"/>
            <w:r>
              <w:rPr>
                <w:b/>
                <w:sz w:val="18"/>
              </w:rPr>
              <w:t>）</w:t>
            </w:r>
          </w:p>
        </w:tc>
        <w:tc>
          <w:tcPr>
            <w:tcW w:w="845" w:type="dxa"/>
            <w:gridSpan w:val="2"/>
          </w:tcPr>
          <w:p w:rsidR="00013896" w:rsidRDefault="00244F19">
            <w:pPr>
              <w:pStyle w:val="TableParagraph"/>
              <w:spacing w:before="137"/>
              <w:ind w:left="64"/>
              <w:rPr>
                <w:b/>
                <w:sz w:val="18"/>
              </w:rPr>
            </w:pPr>
            <w:proofErr w:type="spellStart"/>
            <w:r>
              <w:rPr>
                <w:b/>
                <w:sz w:val="18"/>
              </w:rPr>
              <w:t>公开对象</w:t>
            </w:r>
            <w:proofErr w:type="spellEnd"/>
          </w:p>
        </w:tc>
        <w:tc>
          <w:tcPr>
            <w:tcW w:w="895" w:type="dxa"/>
            <w:gridSpan w:val="2"/>
          </w:tcPr>
          <w:p w:rsidR="00013896" w:rsidRDefault="00244F19">
            <w:pPr>
              <w:pStyle w:val="TableParagraph"/>
              <w:spacing w:before="137"/>
              <w:ind w:left="88"/>
              <w:rPr>
                <w:b/>
                <w:sz w:val="18"/>
              </w:rPr>
            </w:pPr>
            <w:proofErr w:type="spellStart"/>
            <w:r>
              <w:rPr>
                <w:b/>
                <w:sz w:val="18"/>
              </w:rPr>
              <w:t>公开方式</w:t>
            </w:r>
            <w:proofErr w:type="spellEnd"/>
          </w:p>
        </w:tc>
        <w:tc>
          <w:tcPr>
            <w:tcW w:w="1112" w:type="dxa"/>
            <w:gridSpan w:val="2"/>
          </w:tcPr>
          <w:p w:rsidR="00013896" w:rsidRDefault="00244F19">
            <w:pPr>
              <w:pStyle w:val="TableParagraph"/>
              <w:spacing w:before="137"/>
              <w:ind w:left="196"/>
              <w:rPr>
                <w:b/>
                <w:sz w:val="18"/>
              </w:rPr>
            </w:pPr>
            <w:proofErr w:type="spellStart"/>
            <w:r>
              <w:rPr>
                <w:b/>
                <w:sz w:val="18"/>
              </w:rPr>
              <w:t>公开层级</w:t>
            </w:r>
            <w:proofErr w:type="spellEnd"/>
          </w:p>
        </w:tc>
      </w:tr>
      <w:tr w:rsidR="00013896">
        <w:trPr>
          <w:trHeight w:val="558"/>
        </w:trPr>
        <w:tc>
          <w:tcPr>
            <w:tcW w:w="409" w:type="dxa"/>
            <w:vMerge/>
            <w:tcBorders>
              <w:top w:val="nil"/>
            </w:tcBorders>
          </w:tcPr>
          <w:p w:rsidR="00013896" w:rsidRDefault="00013896">
            <w:pPr>
              <w:rPr>
                <w:sz w:val="2"/>
                <w:szCs w:val="2"/>
              </w:rPr>
            </w:pPr>
          </w:p>
        </w:tc>
        <w:tc>
          <w:tcPr>
            <w:tcW w:w="374" w:type="dxa"/>
            <w:vMerge/>
            <w:tcBorders>
              <w:top w:val="nil"/>
            </w:tcBorders>
          </w:tcPr>
          <w:p w:rsidR="00013896" w:rsidRDefault="00013896">
            <w:pPr>
              <w:rPr>
                <w:sz w:val="2"/>
                <w:szCs w:val="2"/>
              </w:rPr>
            </w:pPr>
          </w:p>
        </w:tc>
        <w:tc>
          <w:tcPr>
            <w:tcW w:w="487" w:type="dxa"/>
          </w:tcPr>
          <w:p w:rsidR="00013896" w:rsidRDefault="00244F19">
            <w:pPr>
              <w:pStyle w:val="TableParagraph"/>
              <w:spacing w:before="52" w:line="249" w:lineRule="auto"/>
              <w:ind w:left="62" w:right="54"/>
              <w:rPr>
                <w:b/>
                <w:sz w:val="18"/>
              </w:rPr>
            </w:pPr>
            <w:proofErr w:type="spellStart"/>
            <w:r>
              <w:rPr>
                <w:b/>
                <w:sz w:val="18"/>
              </w:rPr>
              <w:t>一级事项</w:t>
            </w:r>
            <w:proofErr w:type="spellEnd"/>
          </w:p>
        </w:tc>
        <w:tc>
          <w:tcPr>
            <w:tcW w:w="398" w:type="dxa"/>
          </w:tcPr>
          <w:p w:rsidR="00013896" w:rsidRDefault="00244F19">
            <w:pPr>
              <w:pStyle w:val="TableParagraph"/>
              <w:spacing w:before="52" w:line="249" w:lineRule="auto"/>
              <w:ind w:left="20" w:right="7"/>
              <w:rPr>
                <w:b/>
                <w:sz w:val="18"/>
              </w:rPr>
            </w:pPr>
            <w:proofErr w:type="spellStart"/>
            <w:r>
              <w:rPr>
                <w:b/>
                <w:sz w:val="18"/>
              </w:rPr>
              <w:t>二级事项</w:t>
            </w:r>
            <w:proofErr w:type="spellEnd"/>
          </w:p>
        </w:tc>
        <w:tc>
          <w:tcPr>
            <w:tcW w:w="1279" w:type="dxa"/>
            <w:vMerge/>
            <w:tcBorders>
              <w:top w:val="nil"/>
            </w:tcBorders>
          </w:tcPr>
          <w:p w:rsidR="00013896" w:rsidRDefault="00013896">
            <w:pPr>
              <w:rPr>
                <w:sz w:val="2"/>
                <w:szCs w:val="2"/>
              </w:rPr>
            </w:pPr>
          </w:p>
        </w:tc>
        <w:tc>
          <w:tcPr>
            <w:tcW w:w="2953" w:type="dxa"/>
            <w:vMerge/>
            <w:tcBorders>
              <w:top w:val="nil"/>
            </w:tcBorders>
          </w:tcPr>
          <w:p w:rsidR="00013896" w:rsidRDefault="00013896">
            <w:pPr>
              <w:rPr>
                <w:sz w:val="2"/>
                <w:szCs w:val="2"/>
              </w:rPr>
            </w:pPr>
          </w:p>
        </w:tc>
        <w:tc>
          <w:tcPr>
            <w:tcW w:w="943" w:type="dxa"/>
            <w:vMerge/>
            <w:tcBorders>
              <w:top w:val="nil"/>
            </w:tcBorders>
          </w:tcPr>
          <w:p w:rsidR="00013896" w:rsidRDefault="00013896">
            <w:pPr>
              <w:rPr>
                <w:sz w:val="2"/>
                <w:szCs w:val="2"/>
              </w:rPr>
            </w:pPr>
          </w:p>
        </w:tc>
        <w:tc>
          <w:tcPr>
            <w:tcW w:w="880" w:type="dxa"/>
            <w:vMerge/>
            <w:tcBorders>
              <w:top w:val="nil"/>
            </w:tcBorders>
          </w:tcPr>
          <w:p w:rsidR="00013896" w:rsidRDefault="00013896">
            <w:pPr>
              <w:rPr>
                <w:sz w:val="2"/>
                <w:szCs w:val="2"/>
              </w:rPr>
            </w:pPr>
          </w:p>
        </w:tc>
        <w:tc>
          <w:tcPr>
            <w:tcW w:w="3598" w:type="dxa"/>
            <w:vMerge/>
            <w:tcBorders>
              <w:top w:val="nil"/>
            </w:tcBorders>
          </w:tcPr>
          <w:p w:rsidR="00013896" w:rsidRDefault="00013896">
            <w:pPr>
              <w:rPr>
                <w:sz w:val="2"/>
                <w:szCs w:val="2"/>
              </w:rPr>
            </w:pPr>
          </w:p>
        </w:tc>
        <w:tc>
          <w:tcPr>
            <w:tcW w:w="427" w:type="dxa"/>
          </w:tcPr>
          <w:p w:rsidR="00013896" w:rsidRDefault="00244F19">
            <w:pPr>
              <w:pStyle w:val="TableParagraph"/>
              <w:spacing w:before="52" w:line="249" w:lineRule="auto"/>
              <w:ind w:left="124" w:right="22" w:hanging="89"/>
              <w:rPr>
                <w:b/>
                <w:sz w:val="18"/>
              </w:rPr>
            </w:pPr>
            <w:proofErr w:type="spellStart"/>
            <w:r>
              <w:rPr>
                <w:b/>
                <w:sz w:val="18"/>
              </w:rPr>
              <w:t>全社会</w:t>
            </w:r>
            <w:proofErr w:type="spellEnd"/>
          </w:p>
        </w:tc>
        <w:tc>
          <w:tcPr>
            <w:tcW w:w="418" w:type="dxa"/>
          </w:tcPr>
          <w:p w:rsidR="00013896" w:rsidRDefault="00244F19">
            <w:pPr>
              <w:pStyle w:val="TableParagraph"/>
              <w:spacing w:before="52" w:line="249" w:lineRule="auto"/>
              <w:ind w:left="27" w:right="19"/>
              <w:rPr>
                <w:b/>
                <w:sz w:val="18"/>
              </w:rPr>
            </w:pPr>
            <w:proofErr w:type="spellStart"/>
            <w:r>
              <w:rPr>
                <w:b/>
                <w:sz w:val="18"/>
              </w:rPr>
              <w:t>特定群体</w:t>
            </w:r>
            <w:proofErr w:type="spellEnd"/>
          </w:p>
        </w:tc>
        <w:tc>
          <w:tcPr>
            <w:tcW w:w="465" w:type="dxa"/>
          </w:tcPr>
          <w:p w:rsidR="00013896" w:rsidRDefault="00013896">
            <w:pPr>
              <w:pStyle w:val="TableParagraph"/>
              <w:rPr>
                <w:rFonts w:ascii="Times New Roman"/>
                <w:sz w:val="15"/>
              </w:rPr>
            </w:pPr>
          </w:p>
          <w:p w:rsidR="00013896" w:rsidRDefault="00244F19">
            <w:pPr>
              <w:pStyle w:val="TableParagraph"/>
              <w:ind w:left="31" w:right="23"/>
              <w:jc w:val="center"/>
              <w:rPr>
                <w:b/>
                <w:sz w:val="18"/>
              </w:rPr>
            </w:pPr>
            <w:proofErr w:type="spellStart"/>
            <w:r>
              <w:rPr>
                <w:b/>
                <w:sz w:val="18"/>
              </w:rPr>
              <w:t>主动</w:t>
            </w:r>
            <w:proofErr w:type="spellEnd"/>
          </w:p>
        </w:tc>
        <w:tc>
          <w:tcPr>
            <w:tcW w:w="430" w:type="dxa"/>
          </w:tcPr>
          <w:p w:rsidR="00013896" w:rsidRDefault="00244F19">
            <w:pPr>
              <w:pStyle w:val="TableParagraph"/>
              <w:spacing w:before="52" w:line="249" w:lineRule="auto"/>
              <w:ind w:left="125" w:right="26" w:hanging="92"/>
              <w:rPr>
                <w:b/>
                <w:sz w:val="18"/>
              </w:rPr>
            </w:pPr>
            <w:proofErr w:type="spellStart"/>
            <w:r>
              <w:rPr>
                <w:b/>
                <w:sz w:val="18"/>
              </w:rPr>
              <w:t>依申请</w:t>
            </w:r>
            <w:proofErr w:type="spellEnd"/>
          </w:p>
        </w:tc>
        <w:tc>
          <w:tcPr>
            <w:tcW w:w="398" w:type="dxa"/>
          </w:tcPr>
          <w:p w:rsidR="00013896" w:rsidRDefault="00013896">
            <w:pPr>
              <w:pStyle w:val="TableParagraph"/>
              <w:rPr>
                <w:rFonts w:ascii="Times New Roman"/>
                <w:sz w:val="15"/>
              </w:rPr>
            </w:pPr>
          </w:p>
          <w:p w:rsidR="00013896" w:rsidRDefault="00244F19">
            <w:pPr>
              <w:pStyle w:val="TableParagraph"/>
              <w:ind w:left="8"/>
              <w:jc w:val="center"/>
              <w:rPr>
                <w:b/>
                <w:sz w:val="18"/>
              </w:rPr>
            </w:pPr>
            <w:proofErr w:type="spellStart"/>
            <w:r>
              <w:rPr>
                <w:b/>
                <w:sz w:val="18"/>
              </w:rPr>
              <w:t>县级</w:t>
            </w:r>
            <w:proofErr w:type="spellEnd"/>
          </w:p>
        </w:tc>
        <w:tc>
          <w:tcPr>
            <w:tcW w:w="714" w:type="dxa"/>
          </w:tcPr>
          <w:p w:rsidR="00013896" w:rsidRDefault="00244F19">
            <w:pPr>
              <w:pStyle w:val="TableParagraph"/>
              <w:spacing w:before="52" w:line="249" w:lineRule="auto"/>
              <w:ind w:left="267" w:right="-44" w:hanging="252"/>
              <w:rPr>
                <w:b/>
                <w:sz w:val="18"/>
              </w:rPr>
            </w:pPr>
            <w:proofErr w:type="spellStart"/>
            <w:r>
              <w:rPr>
                <w:b/>
                <w:sz w:val="18"/>
              </w:rPr>
              <w:t>乡（镇</w:t>
            </w:r>
            <w:proofErr w:type="spellEnd"/>
            <w:r>
              <w:rPr>
                <w:b/>
                <w:sz w:val="18"/>
              </w:rPr>
              <w:t>） 级</w:t>
            </w:r>
          </w:p>
        </w:tc>
      </w:tr>
      <w:tr w:rsidR="00013896" w:rsidTr="00C82EC7">
        <w:trPr>
          <w:trHeight w:val="3035"/>
        </w:trPr>
        <w:tc>
          <w:tcPr>
            <w:tcW w:w="409"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3"/>
              <w:rPr>
                <w:rFonts w:ascii="Times New Roman"/>
                <w:sz w:val="26"/>
              </w:rPr>
            </w:pPr>
          </w:p>
          <w:p w:rsidR="00013896" w:rsidRDefault="002A54F8">
            <w:pPr>
              <w:pStyle w:val="TableParagraph"/>
              <w:ind w:left="6"/>
              <w:jc w:val="center"/>
              <w:rPr>
                <w:sz w:val="18"/>
                <w:lang w:eastAsia="zh-CN"/>
              </w:rPr>
            </w:pPr>
            <w:r>
              <w:rPr>
                <w:rFonts w:hint="eastAsia"/>
                <w:sz w:val="18"/>
                <w:lang w:eastAsia="zh-CN"/>
              </w:rPr>
              <w:t>4</w:t>
            </w:r>
          </w:p>
        </w:tc>
        <w:tc>
          <w:tcPr>
            <w:tcW w:w="374" w:type="dxa"/>
            <w:vMerge w:val="restart"/>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17" w:line="324" w:lineRule="auto"/>
              <w:ind w:left="98" w:right="85"/>
              <w:rPr>
                <w:sz w:val="18"/>
              </w:rPr>
            </w:pPr>
            <w:proofErr w:type="spellStart"/>
            <w:r>
              <w:rPr>
                <w:sz w:val="18"/>
              </w:rPr>
              <w:t>管理</w:t>
            </w:r>
            <w:proofErr w:type="spellEnd"/>
          </w:p>
        </w:tc>
        <w:tc>
          <w:tcPr>
            <w:tcW w:w="487" w:type="dxa"/>
            <w:vMerge w:val="restart"/>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6"/>
              <w:rPr>
                <w:rFonts w:ascii="Times New Roman"/>
              </w:rPr>
            </w:pPr>
          </w:p>
          <w:p w:rsidR="00013896" w:rsidRDefault="00244F19">
            <w:pPr>
              <w:pStyle w:val="TableParagraph"/>
              <w:spacing w:line="324" w:lineRule="auto"/>
              <w:ind w:left="62" w:right="54"/>
              <w:jc w:val="both"/>
              <w:rPr>
                <w:sz w:val="18"/>
              </w:rPr>
            </w:pPr>
            <w:proofErr w:type="spellStart"/>
            <w:r>
              <w:rPr>
                <w:sz w:val="18"/>
              </w:rPr>
              <w:t>条件与标准</w:t>
            </w:r>
            <w:proofErr w:type="spellEnd"/>
          </w:p>
        </w:tc>
        <w:tc>
          <w:tcPr>
            <w:tcW w:w="398" w:type="dxa"/>
          </w:tcPr>
          <w:p w:rsidR="00013896" w:rsidRDefault="00013896">
            <w:pPr>
              <w:pStyle w:val="TableParagraph"/>
              <w:rPr>
                <w:rFonts w:ascii="Times New Roman"/>
                <w:sz w:val="18"/>
              </w:rPr>
            </w:pPr>
          </w:p>
          <w:p w:rsidR="00013896" w:rsidRDefault="00244F19">
            <w:pPr>
              <w:pStyle w:val="TableParagraph"/>
              <w:spacing w:before="143" w:line="324" w:lineRule="auto"/>
              <w:ind w:left="20" w:right="7"/>
              <w:jc w:val="center"/>
              <w:rPr>
                <w:sz w:val="18"/>
              </w:rPr>
            </w:pPr>
            <w:proofErr w:type="spellStart"/>
            <w:r>
              <w:rPr>
                <w:sz w:val="18"/>
              </w:rPr>
              <w:t>农村危房改造对象申请条件</w:t>
            </w:r>
            <w:proofErr w:type="spellEnd"/>
          </w:p>
        </w:tc>
        <w:tc>
          <w:tcPr>
            <w:tcW w:w="1279"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46" w:line="324" w:lineRule="auto"/>
              <w:ind w:left="13" w:right="180"/>
              <w:jc w:val="center"/>
              <w:rPr>
                <w:sz w:val="18"/>
              </w:rPr>
            </w:pPr>
            <w:proofErr w:type="spellStart"/>
            <w:r>
              <w:rPr>
                <w:sz w:val="18"/>
              </w:rPr>
              <w:t>农村危房改造农户申请条件</w:t>
            </w:r>
            <w:proofErr w:type="spellEnd"/>
          </w:p>
        </w:tc>
        <w:tc>
          <w:tcPr>
            <w:tcW w:w="2953" w:type="dxa"/>
            <w:vMerge w:val="restart"/>
            <w:vAlign w:val="center"/>
          </w:tcPr>
          <w:p w:rsidR="00013896" w:rsidRDefault="00244F19" w:rsidP="00C82EC7">
            <w:pPr>
              <w:pStyle w:val="TableParagraph"/>
              <w:jc w:val="both"/>
              <w:rPr>
                <w:sz w:val="18"/>
              </w:rPr>
            </w:pPr>
            <w:r>
              <w:rPr>
                <w:sz w:val="18"/>
              </w:rPr>
              <w:t>《</w:t>
            </w:r>
            <w:proofErr w:type="spellStart"/>
            <w:r>
              <w:rPr>
                <w:sz w:val="18"/>
              </w:rPr>
              <w:t>中华人民共和国预算法</w:t>
            </w:r>
            <w:proofErr w:type="spellEnd"/>
            <w:r>
              <w:rPr>
                <w:sz w:val="18"/>
              </w:rPr>
              <w:t>》</w:t>
            </w:r>
          </w:p>
          <w:p w:rsidR="00013896" w:rsidRDefault="00244F19" w:rsidP="00C82EC7">
            <w:pPr>
              <w:pStyle w:val="TableParagraph"/>
              <w:spacing w:before="82"/>
              <w:ind w:left="14"/>
              <w:jc w:val="both"/>
              <w:rPr>
                <w:sz w:val="18"/>
              </w:rPr>
            </w:pPr>
            <w:r>
              <w:rPr>
                <w:sz w:val="18"/>
              </w:rPr>
              <w:t>《</w:t>
            </w:r>
            <w:proofErr w:type="spellStart"/>
            <w:r>
              <w:rPr>
                <w:sz w:val="18"/>
              </w:rPr>
              <w:t>政府信息公开条例</w:t>
            </w:r>
            <w:proofErr w:type="spellEnd"/>
            <w:r>
              <w:rPr>
                <w:sz w:val="18"/>
              </w:rPr>
              <w:t>》</w:t>
            </w:r>
          </w:p>
          <w:p w:rsidR="00013896" w:rsidRDefault="00244F19" w:rsidP="00C82EC7">
            <w:pPr>
              <w:pStyle w:val="TableParagraph"/>
              <w:spacing w:before="81" w:line="324" w:lineRule="auto"/>
              <w:ind w:left="14" w:right="60"/>
              <w:jc w:val="both"/>
              <w:rPr>
                <w:sz w:val="18"/>
              </w:rPr>
            </w:pPr>
            <w:r>
              <w:rPr>
                <w:sz w:val="18"/>
              </w:rPr>
              <w:t>《</w:t>
            </w:r>
            <w:proofErr w:type="spellStart"/>
            <w:r>
              <w:rPr>
                <w:sz w:val="18"/>
              </w:rPr>
              <w:t>住房城乡建设部</w:t>
            </w:r>
            <w:proofErr w:type="spellEnd"/>
            <w:r>
              <w:rPr>
                <w:sz w:val="18"/>
              </w:rPr>
              <w:t xml:space="preserve"> </w:t>
            </w:r>
            <w:proofErr w:type="spellStart"/>
            <w:r>
              <w:rPr>
                <w:sz w:val="18"/>
              </w:rPr>
              <w:t>财政部关于印发</w:t>
            </w:r>
            <w:r>
              <w:rPr>
                <w:spacing w:val="-2"/>
                <w:sz w:val="18"/>
              </w:rPr>
              <w:t>农村危房改造脱贫攻坚三年行动方案</w:t>
            </w:r>
            <w:r>
              <w:rPr>
                <w:sz w:val="18"/>
              </w:rPr>
              <w:t>的通知</w:t>
            </w:r>
            <w:proofErr w:type="spellEnd"/>
            <w:r>
              <w:rPr>
                <w:sz w:val="18"/>
              </w:rPr>
              <w:t>》</w:t>
            </w:r>
          </w:p>
          <w:p w:rsidR="00013896" w:rsidRDefault="00244F19" w:rsidP="00C82EC7">
            <w:pPr>
              <w:pStyle w:val="TableParagraph"/>
              <w:spacing w:before="2" w:line="324" w:lineRule="auto"/>
              <w:ind w:left="14" w:right="60"/>
              <w:jc w:val="both"/>
              <w:rPr>
                <w:sz w:val="18"/>
              </w:rPr>
            </w:pPr>
            <w:r>
              <w:rPr>
                <w:spacing w:val="-2"/>
                <w:sz w:val="18"/>
              </w:rPr>
              <w:t>《</w:t>
            </w:r>
            <w:proofErr w:type="spellStart"/>
            <w:r>
              <w:rPr>
                <w:spacing w:val="-2"/>
                <w:sz w:val="18"/>
              </w:rPr>
              <w:t>住房城乡建设部</w:t>
            </w:r>
            <w:proofErr w:type="spellEnd"/>
            <w:r>
              <w:rPr>
                <w:spacing w:val="-2"/>
                <w:sz w:val="18"/>
              </w:rPr>
              <w:t xml:space="preserve"> </w:t>
            </w:r>
            <w:proofErr w:type="spellStart"/>
            <w:r>
              <w:rPr>
                <w:spacing w:val="-2"/>
                <w:sz w:val="18"/>
              </w:rPr>
              <w:t>财政部</w:t>
            </w:r>
            <w:proofErr w:type="spellEnd"/>
            <w:r>
              <w:rPr>
                <w:spacing w:val="-2"/>
                <w:sz w:val="18"/>
              </w:rPr>
              <w:t xml:space="preserve"> </w:t>
            </w:r>
            <w:proofErr w:type="spellStart"/>
            <w:r>
              <w:rPr>
                <w:spacing w:val="-2"/>
                <w:sz w:val="18"/>
              </w:rPr>
              <w:t>国务院扶贫办关于加强和完善建档立卡贫困户等重点对象农村危房改造若干问题的</w:t>
            </w:r>
            <w:r>
              <w:rPr>
                <w:sz w:val="18"/>
              </w:rPr>
              <w:t>通知》等</w:t>
            </w:r>
            <w:proofErr w:type="spellEnd"/>
          </w:p>
        </w:tc>
        <w:tc>
          <w:tcPr>
            <w:tcW w:w="943"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1"/>
              <w:rPr>
                <w:rFonts w:ascii="Times New Roman"/>
                <w:sz w:val="17"/>
              </w:rPr>
            </w:pPr>
          </w:p>
          <w:p w:rsidR="00013896" w:rsidRDefault="00244F19">
            <w:pPr>
              <w:pStyle w:val="TableParagraph"/>
              <w:spacing w:line="324" w:lineRule="auto"/>
              <w:ind w:left="13" w:right="22"/>
              <w:rPr>
                <w:sz w:val="18"/>
              </w:rPr>
            </w:pPr>
            <w:proofErr w:type="spellStart"/>
            <w:r>
              <w:rPr>
                <w:sz w:val="18"/>
              </w:rPr>
              <w:t>信息形成之日起</w:t>
            </w:r>
            <w:proofErr w:type="spellEnd"/>
            <w:r>
              <w:rPr>
                <w:sz w:val="18"/>
              </w:rPr>
              <w:t xml:space="preserve"> 20 </w:t>
            </w:r>
            <w:proofErr w:type="spellStart"/>
            <w:r>
              <w:rPr>
                <w:sz w:val="18"/>
              </w:rPr>
              <w:t>个工作日内</w:t>
            </w:r>
            <w:proofErr w:type="spellEnd"/>
          </w:p>
        </w:tc>
        <w:tc>
          <w:tcPr>
            <w:tcW w:w="88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6"/>
              <w:rPr>
                <w:rFonts w:ascii="Times New Roman"/>
                <w:sz w:val="21"/>
              </w:rPr>
            </w:pPr>
          </w:p>
          <w:p w:rsidR="00013896" w:rsidRDefault="00244F19">
            <w:pPr>
              <w:pStyle w:val="TableParagraph"/>
              <w:spacing w:line="324" w:lineRule="auto"/>
              <w:ind w:left="13" w:right="138"/>
              <w:jc w:val="both"/>
              <w:rPr>
                <w:sz w:val="18"/>
              </w:rPr>
            </w:pPr>
            <w:proofErr w:type="spellStart"/>
            <w:r>
              <w:rPr>
                <w:sz w:val="18"/>
              </w:rPr>
              <w:t>住房和城乡建设等相关职能部门</w:t>
            </w:r>
            <w:proofErr w:type="spellEnd"/>
          </w:p>
        </w:tc>
        <w:tc>
          <w:tcPr>
            <w:tcW w:w="3598" w:type="dxa"/>
          </w:tcPr>
          <w:p w:rsidR="00013896" w:rsidRDefault="00013896">
            <w:pPr>
              <w:pStyle w:val="TableParagraph"/>
              <w:spacing w:before="10"/>
              <w:rPr>
                <w:rFonts w:ascii="Times New Roman"/>
                <w:sz w:val="16"/>
              </w:rPr>
            </w:pPr>
          </w:p>
          <w:p w:rsidR="00013896" w:rsidRDefault="00244F19">
            <w:pPr>
              <w:pStyle w:val="TableParagraph"/>
              <w:numPr>
                <w:ilvl w:val="0"/>
                <w:numId w:val="4"/>
              </w:numPr>
              <w:tabs>
                <w:tab w:val="left" w:pos="197"/>
                <w:tab w:val="left" w:pos="1455"/>
              </w:tabs>
              <w:rPr>
                <w:sz w:val="18"/>
              </w:rPr>
            </w:pPr>
            <w:proofErr w:type="spellStart"/>
            <w:r>
              <w:rPr>
                <w:sz w:val="18"/>
              </w:rPr>
              <w:t>政府网站</w:t>
            </w:r>
            <w:proofErr w:type="spellEnd"/>
            <w:r>
              <w:rPr>
                <w:sz w:val="18"/>
              </w:rPr>
              <w:tab/>
              <w:t>□</w:t>
            </w:r>
            <w:proofErr w:type="spellStart"/>
            <w:r>
              <w:rPr>
                <w:sz w:val="18"/>
              </w:rPr>
              <w:t>政府公报</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两微一端</w:t>
            </w:r>
            <w:proofErr w:type="spellEnd"/>
            <w:r>
              <w:rPr>
                <w:sz w:val="18"/>
              </w:rPr>
              <w:tab/>
              <w:t>□</w:t>
            </w:r>
            <w:proofErr w:type="spellStart"/>
            <w:r>
              <w:rPr>
                <w:sz w:val="18"/>
              </w:rPr>
              <w:t>发布会/听证会</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广播电视</w:t>
            </w:r>
            <w:proofErr w:type="spellEnd"/>
            <w:r>
              <w:rPr>
                <w:sz w:val="18"/>
              </w:rPr>
              <w:tab/>
              <w:t>□</w:t>
            </w:r>
            <w:proofErr w:type="spellStart"/>
            <w:r>
              <w:rPr>
                <w:sz w:val="18"/>
              </w:rPr>
              <w:t>纸质媒体</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公开查阅点</w:t>
            </w:r>
            <w:proofErr w:type="spellEnd"/>
            <w:r>
              <w:rPr>
                <w:sz w:val="18"/>
              </w:rPr>
              <w:tab/>
              <w:t>□</w:t>
            </w:r>
            <w:proofErr w:type="spellStart"/>
            <w:r>
              <w:rPr>
                <w:sz w:val="18"/>
              </w:rPr>
              <w:t>政务服务中心</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便民服务站</w:t>
            </w:r>
            <w:proofErr w:type="spellEnd"/>
            <w:r>
              <w:rPr>
                <w:sz w:val="18"/>
              </w:rPr>
              <w:tab/>
              <w:t>□</w:t>
            </w:r>
            <w:proofErr w:type="spellStart"/>
            <w:r>
              <w:rPr>
                <w:sz w:val="18"/>
              </w:rPr>
              <w:t>入户/现场</w:t>
            </w:r>
            <w:proofErr w:type="spellEnd"/>
          </w:p>
          <w:p w:rsidR="00013896" w:rsidRDefault="00244F19">
            <w:pPr>
              <w:pStyle w:val="TableParagraph"/>
              <w:spacing w:before="82"/>
              <w:ind w:left="15"/>
              <w:rPr>
                <w:sz w:val="18"/>
              </w:rPr>
            </w:pPr>
            <w:r>
              <w:rPr>
                <w:sz w:val="18"/>
              </w:rPr>
              <w:t>□</w:t>
            </w:r>
            <w:proofErr w:type="spellStart"/>
            <w:r>
              <w:rPr>
                <w:sz w:val="18"/>
              </w:rPr>
              <w:t>社区/企事业单位/村公示栏（电子屏</w:t>
            </w:r>
            <w:proofErr w:type="spellEnd"/>
            <w:r>
              <w:rPr>
                <w:sz w:val="18"/>
              </w:rPr>
              <w:t>）</w:t>
            </w:r>
          </w:p>
          <w:p w:rsidR="00013896" w:rsidRDefault="00244F19">
            <w:pPr>
              <w:pStyle w:val="TableParagraph"/>
              <w:tabs>
                <w:tab w:val="left" w:pos="1455"/>
              </w:tabs>
              <w:spacing w:before="81"/>
              <w:ind w:left="15"/>
              <w:rPr>
                <w:sz w:val="18"/>
              </w:rPr>
            </w:pPr>
            <w:r>
              <w:rPr>
                <w:sz w:val="18"/>
              </w:rPr>
              <w:t>□</w:t>
            </w:r>
            <w:proofErr w:type="spellStart"/>
            <w:r>
              <w:rPr>
                <w:sz w:val="18"/>
              </w:rPr>
              <w:t>精准推送</w:t>
            </w:r>
            <w:proofErr w:type="spellEnd"/>
            <w:r>
              <w:rPr>
                <w:sz w:val="18"/>
              </w:rPr>
              <w:tab/>
              <w:t>□</w:t>
            </w:r>
            <w:proofErr w:type="spellStart"/>
            <w:r>
              <w:rPr>
                <w:sz w:val="18"/>
              </w:rPr>
              <w:t>其他</w:t>
            </w:r>
            <w:proofErr w:type="spellEnd"/>
            <w:r>
              <w:rPr>
                <w:sz w:val="18"/>
              </w:rPr>
              <w:t>_</w:t>
            </w:r>
          </w:p>
        </w:tc>
        <w:tc>
          <w:tcPr>
            <w:tcW w:w="427"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3"/>
              <w:rPr>
                <w:rFonts w:ascii="Times New Roman"/>
                <w:sz w:val="26"/>
              </w:rPr>
            </w:pPr>
          </w:p>
          <w:p w:rsidR="00013896" w:rsidRDefault="00244F19">
            <w:pPr>
              <w:pStyle w:val="TableParagraph"/>
              <w:ind w:right="113"/>
              <w:jc w:val="right"/>
              <w:rPr>
                <w:sz w:val="18"/>
              </w:rPr>
            </w:pPr>
            <w:r>
              <w:rPr>
                <w:sz w:val="18"/>
              </w:rPr>
              <w:t>√</w:t>
            </w:r>
          </w:p>
        </w:tc>
        <w:tc>
          <w:tcPr>
            <w:tcW w:w="418" w:type="dxa"/>
          </w:tcPr>
          <w:p w:rsidR="00013896" w:rsidRDefault="00013896">
            <w:pPr>
              <w:pStyle w:val="TableParagraph"/>
              <w:rPr>
                <w:rFonts w:ascii="Times New Roman"/>
                <w:sz w:val="18"/>
              </w:rPr>
            </w:pPr>
          </w:p>
        </w:tc>
        <w:tc>
          <w:tcPr>
            <w:tcW w:w="465"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3"/>
              <w:rPr>
                <w:rFonts w:ascii="Times New Roman"/>
                <w:sz w:val="26"/>
              </w:rPr>
            </w:pPr>
          </w:p>
          <w:p w:rsidR="00013896" w:rsidRDefault="00244F19">
            <w:pPr>
              <w:pStyle w:val="TableParagraph"/>
              <w:ind w:left="6"/>
              <w:jc w:val="center"/>
              <w:rPr>
                <w:sz w:val="18"/>
              </w:rPr>
            </w:pPr>
            <w:r>
              <w:rPr>
                <w:sz w:val="18"/>
              </w:rPr>
              <w:t>√</w:t>
            </w:r>
          </w:p>
        </w:tc>
        <w:tc>
          <w:tcPr>
            <w:tcW w:w="430" w:type="dxa"/>
          </w:tcPr>
          <w:p w:rsidR="00013896" w:rsidRDefault="00013896">
            <w:pPr>
              <w:pStyle w:val="TableParagraph"/>
              <w:rPr>
                <w:rFonts w:ascii="Times New Roman"/>
                <w:sz w:val="18"/>
              </w:rPr>
            </w:pPr>
          </w:p>
        </w:tc>
        <w:tc>
          <w:tcPr>
            <w:tcW w:w="398"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3"/>
              <w:rPr>
                <w:rFonts w:ascii="Times New Roman"/>
                <w:sz w:val="26"/>
              </w:rPr>
            </w:pPr>
          </w:p>
          <w:p w:rsidR="00013896" w:rsidRDefault="00244F19">
            <w:pPr>
              <w:pStyle w:val="TableParagraph"/>
              <w:ind w:left="10"/>
              <w:jc w:val="center"/>
              <w:rPr>
                <w:rFonts w:ascii="Times New Roman"/>
                <w:sz w:val="18"/>
              </w:rPr>
            </w:pPr>
            <w:r>
              <w:rPr>
                <w:sz w:val="18"/>
              </w:rPr>
              <w:t>√</w:t>
            </w:r>
          </w:p>
        </w:tc>
        <w:tc>
          <w:tcPr>
            <w:tcW w:w="714"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3"/>
              <w:rPr>
                <w:rFonts w:ascii="Times New Roman"/>
                <w:sz w:val="26"/>
              </w:rPr>
            </w:pPr>
          </w:p>
          <w:p w:rsidR="00013896" w:rsidRDefault="00244F19">
            <w:pPr>
              <w:pStyle w:val="TableParagraph"/>
              <w:ind w:left="267"/>
              <w:rPr>
                <w:sz w:val="18"/>
              </w:rPr>
            </w:pPr>
            <w:r>
              <w:rPr>
                <w:sz w:val="18"/>
              </w:rPr>
              <w:t>√</w:t>
            </w:r>
          </w:p>
        </w:tc>
      </w:tr>
      <w:tr w:rsidR="00013896">
        <w:trPr>
          <w:trHeight w:val="3968"/>
        </w:trPr>
        <w:tc>
          <w:tcPr>
            <w:tcW w:w="409"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6"/>
              <w:rPr>
                <w:rFonts w:ascii="Times New Roman"/>
                <w:sz w:val="25"/>
              </w:rPr>
            </w:pPr>
          </w:p>
          <w:p w:rsidR="00013896" w:rsidRDefault="002A54F8">
            <w:pPr>
              <w:pStyle w:val="TableParagraph"/>
              <w:ind w:left="6"/>
              <w:jc w:val="center"/>
              <w:rPr>
                <w:sz w:val="18"/>
                <w:lang w:eastAsia="zh-CN"/>
              </w:rPr>
            </w:pPr>
            <w:r>
              <w:rPr>
                <w:rFonts w:hint="eastAsia"/>
                <w:sz w:val="18"/>
                <w:lang w:eastAsia="zh-CN"/>
              </w:rPr>
              <w:t>5</w:t>
            </w:r>
          </w:p>
        </w:tc>
        <w:tc>
          <w:tcPr>
            <w:tcW w:w="374" w:type="dxa"/>
            <w:vMerge/>
            <w:tcBorders>
              <w:top w:val="nil"/>
            </w:tcBorders>
          </w:tcPr>
          <w:p w:rsidR="00013896" w:rsidRDefault="00013896">
            <w:pPr>
              <w:rPr>
                <w:sz w:val="2"/>
                <w:szCs w:val="2"/>
              </w:rPr>
            </w:pPr>
          </w:p>
        </w:tc>
        <w:tc>
          <w:tcPr>
            <w:tcW w:w="487" w:type="dxa"/>
            <w:vMerge/>
            <w:tcBorders>
              <w:top w:val="nil"/>
            </w:tcBorders>
          </w:tcPr>
          <w:p w:rsidR="00013896" w:rsidRDefault="00013896">
            <w:pPr>
              <w:rPr>
                <w:sz w:val="2"/>
                <w:szCs w:val="2"/>
              </w:rPr>
            </w:pPr>
          </w:p>
        </w:tc>
        <w:tc>
          <w:tcPr>
            <w:tcW w:w="398" w:type="dxa"/>
          </w:tcPr>
          <w:p w:rsidR="00013896" w:rsidRDefault="00013896">
            <w:pPr>
              <w:pStyle w:val="TableParagraph"/>
              <w:rPr>
                <w:rFonts w:ascii="Times New Roman"/>
                <w:sz w:val="18"/>
              </w:rPr>
            </w:pPr>
          </w:p>
          <w:p w:rsidR="00013896" w:rsidRDefault="00244F19">
            <w:pPr>
              <w:pStyle w:val="TableParagraph"/>
              <w:spacing w:before="135" w:line="324" w:lineRule="auto"/>
              <w:ind w:left="20" w:right="7"/>
              <w:jc w:val="center"/>
              <w:rPr>
                <w:sz w:val="18"/>
              </w:rPr>
            </w:pPr>
            <w:proofErr w:type="spellStart"/>
            <w:r>
              <w:rPr>
                <w:sz w:val="18"/>
              </w:rPr>
              <w:t>农村危房改造资金补助标准</w:t>
            </w:r>
            <w:proofErr w:type="spellEnd"/>
          </w:p>
        </w:tc>
        <w:tc>
          <w:tcPr>
            <w:tcW w:w="1279"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38" w:line="324" w:lineRule="auto"/>
              <w:ind w:left="13" w:right="180"/>
              <w:jc w:val="center"/>
              <w:rPr>
                <w:sz w:val="18"/>
              </w:rPr>
            </w:pPr>
            <w:proofErr w:type="spellStart"/>
            <w:r>
              <w:rPr>
                <w:sz w:val="18"/>
              </w:rPr>
              <w:t>农村危房改造资金补助标准</w:t>
            </w:r>
            <w:proofErr w:type="spellEnd"/>
          </w:p>
        </w:tc>
        <w:tc>
          <w:tcPr>
            <w:tcW w:w="2953" w:type="dxa"/>
            <w:vMerge/>
            <w:tcBorders>
              <w:top w:val="nil"/>
            </w:tcBorders>
          </w:tcPr>
          <w:p w:rsidR="00013896" w:rsidRDefault="00013896">
            <w:pPr>
              <w:rPr>
                <w:sz w:val="2"/>
                <w:szCs w:val="2"/>
              </w:rPr>
            </w:pPr>
          </w:p>
        </w:tc>
        <w:tc>
          <w:tcPr>
            <w:tcW w:w="943"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5"/>
              <w:rPr>
                <w:rFonts w:ascii="Times New Roman"/>
                <w:sz w:val="16"/>
              </w:rPr>
            </w:pPr>
          </w:p>
          <w:p w:rsidR="00013896" w:rsidRDefault="00244F19">
            <w:pPr>
              <w:pStyle w:val="TableParagraph"/>
              <w:spacing w:line="324" w:lineRule="auto"/>
              <w:ind w:left="13" w:right="22"/>
              <w:rPr>
                <w:sz w:val="18"/>
              </w:rPr>
            </w:pPr>
            <w:proofErr w:type="spellStart"/>
            <w:r>
              <w:rPr>
                <w:sz w:val="18"/>
              </w:rPr>
              <w:t>信息形成之日起</w:t>
            </w:r>
            <w:proofErr w:type="spellEnd"/>
            <w:r>
              <w:rPr>
                <w:sz w:val="18"/>
              </w:rPr>
              <w:t xml:space="preserve"> 20 </w:t>
            </w:r>
            <w:proofErr w:type="spellStart"/>
            <w:r>
              <w:rPr>
                <w:sz w:val="18"/>
              </w:rPr>
              <w:t>个工作日内</w:t>
            </w:r>
            <w:proofErr w:type="spellEnd"/>
          </w:p>
        </w:tc>
        <w:tc>
          <w:tcPr>
            <w:tcW w:w="88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10"/>
              <w:rPr>
                <w:rFonts w:ascii="Times New Roman"/>
                <w:sz w:val="20"/>
              </w:rPr>
            </w:pPr>
          </w:p>
          <w:p w:rsidR="00013896" w:rsidRDefault="00244F19">
            <w:pPr>
              <w:pStyle w:val="TableParagraph"/>
              <w:spacing w:line="324" w:lineRule="auto"/>
              <w:ind w:left="13" w:right="138"/>
              <w:jc w:val="both"/>
              <w:rPr>
                <w:sz w:val="18"/>
              </w:rPr>
            </w:pPr>
            <w:proofErr w:type="spellStart"/>
            <w:r>
              <w:rPr>
                <w:sz w:val="18"/>
              </w:rPr>
              <w:t>住房和城乡建设部门财政等部门</w:t>
            </w:r>
            <w:proofErr w:type="spellEnd"/>
          </w:p>
        </w:tc>
        <w:tc>
          <w:tcPr>
            <w:tcW w:w="3598" w:type="dxa"/>
          </w:tcPr>
          <w:p w:rsidR="00013896" w:rsidRDefault="00013896">
            <w:pPr>
              <w:pStyle w:val="TableParagraph"/>
              <w:spacing w:before="2"/>
              <w:rPr>
                <w:rFonts w:ascii="Times New Roman"/>
                <w:sz w:val="16"/>
              </w:rPr>
            </w:pPr>
          </w:p>
          <w:p w:rsidR="00013896" w:rsidRDefault="00244F19">
            <w:pPr>
              <w:pStyle w:val="TableParagraph"/>
              <w:numPr>
                <w:ilvl w:val="0"/>
                <w:numId w:val="5"/>
              </w:numPr>
              <w:tabs>
                <w:tab w:val="left" w:pos="197"/>
                <w:tab w:val="left" w:pos="1455"/>
              </w:tabs>
              <w:rPr>
                <w:sz w:val="18"/>
              </w:rPr>
            </w:pPr>
            <w:proofErr w:type="spellStart"/>
            <w:r>
              <w:rPr>
                <w:sz w:val="18"/>
              </w:rPr>
              <w:t>政府网站</w:t>
            </w:r>
            <w:proofErr w:type="spellEnd"/>
            <w:r>
              <w:rPr>
                <w:sz w:val="18"/>
              </w:rPr>
              <w:tab/>
              <w:t>□</w:t>
            </w:r>
            <w:proofErr w:type="spellStart"/>
            <w:r>
              <w:rPr>
                <w:sz w:val="18"/>
              </w:rPr>
              <w:t>政府公报</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两微一端</w:t>
            </w:r>
            <w:proofErr w:type="spellEnd"/>
            <w:r>
              <w:rPr>
                <w:sz w:val="18"/>
              </w:rPr>
              <w:tab/>
              <w:t>□</w:t>
            </w:r>
            <w:proofErr w:type="spellStart"/>
            <w:r>
              <w:rPr>
                <w:sz w:val="18"/>
              </w:rPr>
              <w:t>发布会/听证会</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广播电视</w:t>
            </w:r>
            <w:proofErr w:type="spellEnd"/>
            <w:r>
              <w:rPr>
                <w:sz w:val="18"/>
              </w:rPr>
              <w:tab/>
              <w:t>□</w:t>
            </w:r>
            <w:proofErr w:type="spellStart"/>
            <w:r>
              <w:rPr>
                <w:sz w:val="18"/>
              </w:rPr>
              <w:t>纸质媒体</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公开查阅点</w:t>
            </w:r>
            <w:proofErr w:type="spellEnd"/>
            <w:r>
              <w:rPr>
                <w:sz w:val="18"/>
              </w:rPr>
              <w:tab/>
              <w:t>□</w:t>
            </w:r>
            <w:proofErr w:type="spellStart"/>
            <w:r>
              <w:rPr>
                <w:sz w:val="18"/>
              </w:rPr>
              <w:t>政务服务中心</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便民服务站</w:t>
            </w:r>
            <w:proofErr w:type="spellEnd"/>
            <w:r>
              <w:rPr>
                <w:sz w:val="18"/>
              </w:rPr>
              <w:tab/>
              <w:t>□</w:t>
            </w:r>
            <w:proofErr w:type="spellStart"/>
            <w:r>
              <w:rPr>
                <w:sz w:val="18"/>
              </w:rPr>
              <w:t>入户/现场</w:t>
            </w:r>
            <w:proofErr w:type="spellEnd"/>
          </w:p>
          <w:p w:rsidR="00013896" w:rsidRDefault="00244F19">
            <w:pPr>
              <w:pStyle w:val="TableParagraph"/>
              <w:spacing w:before="82"/>
              <w:ind w:left="15"/>
              <w:rPr>
                <w:sz w:val="18"/>
              </w:rPr>
            </w:pPr>
            <w:r>
              <w:rPr>
                <w:sz w:val="18"/>
              </w:rPr>
              <w:t>□</w:t>
            </w:r>
            <w:proofErr w:type="spellStart"/>
            <w:r>
              <w:rPr>
                <w:sz w:val="18"/>
              </w:rPr>
              <w:t>社区/企事业单位/村公示栏（电子屏</w:t>
            </w:r>
            <w:proofErr w:type="spellEnd"/>
            <w:r>
              <w:rPr>
                <w:sz w:val="18"/>
              </w:rPr>
              <w:t>）</w:t>
            </w:r>
          </w:p>
          <w:p w:rsidR="00013896" w:rsidRDefault="00244F19">
            <w:pPr>
              <w:pStyle w:val="TableParagraph"/>
              <w:tabs>
                <w:tab w:val="left" w:pos="1455"/>
              </w:tabs>
              <w:spacing w:before="81"/>
              <w:ind w:left="15"/>
              <w:rPr>
                <w:sz w:val="18"/>
              </w:rPr>
            </w:pPr>
            <w:r>
              <w:rPr>
                <w:sz w:val="18"/>
              </w:rPr>
              <w:t>□</w:t>
            </w:r>
            <w:proofErr w:type="spellStart"/>
            <w:r>
              <w:rPr>
                <w:sz w:val="18"/>
              </w:rPr>
              <w:t>精准推送</w:t>
            </w:r>
            <w:proofErr w:type="spellEnd"/>
            <w:r>
              <w:rPr>
                <w:sz w:val="18"/>
              </w:rPr>
              <w:tab/>
              <w:t>□</w:t>
            </w:r>
            <w:proofErr w:type="spellStart"/>
            <w:r>
              <w:rPr>
                <w:sz w:val="18"/>
              </w:rPr>
              <w:t>其他</w:t>
            </w:r>
            <w:proofErr w:type="spellEnd"/>
            <w:r>
              <w:rPr>
                <w:sz w:val="18"/>
              </w:rPr>
              <w:t>_</w:t>
            </w:r>
          </w:p>
        </w:tc>
        <w:tc>
          <w:tcPr>
            <w:tcW w:w="427"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6"/>
              <w:rPr>
                <w:rFonts w:ascii="Times New Roman"/>
                <w:sz w:val="25"/>
              </w:rPr>
            </w:pPr>
          </w:p>
          <w:p w:rsidR="00013896" w:rsidRDefault="00244F19">
            <w:pPr>
              <w:pStyle w:val="TableParagraph"/>
              <w:ind w:right="113"/>
              <w:jc w:val="right"/>
              <w:rPr>
                <w:sz w:val="18"/>
              </w:rPr>
            </w:pPr>
            <w:r>
              <w:rPr>
                <w:sz w:val="18"/>
              </w:rPr>
              <w:t>√</w:t>
            </w:r>
          </w:p>
        </w:tc>
        <w:tc>
          <w:tcPr>
            <w:tcW w:w="418" w:type="dxa"/>
          </w:tcPr>
          <w:p w:rsidR="00013896" w:rsidRDefault="00013896">
            <w:pPr>
              <w:pStyle w:val="TableParagraph"/>
              <w:rPr>
                <w:rFonts w:ascii="Times New Roman"/>
                <w:sz w:val="18"/>
              </w:rPr>
            </w:pPr>
          </w:p>
        </w:tc>
        <w:tc>
          <w:tcPr>
            <w:tcW w:w="465"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6"/>
              <w:rPr>
                <w:rFonts w:ascii="Times New Roman"/>
                <w:sz w:val="25"/>
              </w:rPr>
            </w:pPr>
          </w:p>
          <w:p w:rsidR="00013896" w:rsidRDefault="00244F19">
            <w:pPr>
              <w:pStyle w:val="TableParagraph"/>
              <w:ind w:left="6"/>
              <w:jc w:val="center"/>
              <w:rPr>
                <w:sz w:val="18"/>
              </w:rPr>
            </w:pPr>
            <w:r>
              <w:rPr>
                <w:sz w:val="18"/>
              </w:rPr>
              <w:t>√</w:t>
            </w:r>
          </w:p>
        </w:tc>
        <w:tc>
          <w:tcPr>
            <w:tcW w:w="430" w:type="dxa"/>
          </w:tcPr>
          <w:p w:rsidR="00013896" w:rsidRDefault="00013896">
            <w:pPr>
              <w:pStyle w:val="TableParagraph"/>
              <w:rPr>
                <w:rFonts w:ascii="Times New Roman"/>
                <w:sz w:val="18"/>
              </w:rPr>
            </w:pPr>
          </w:p>
        </w:tc>
        <w:tc>
          <w:tcPr>
            <w:tcW w:w="398"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6"/>
              <w:rPr>
                <w:rFonts w:ascii="Times New Roman"/>
                <w:sz w:val="25"/>
              </w:rPr>
            </w:pPr>
          </w:p>
          <w:p w:rsidR="00013896" w:rsidRDefault="00244F19">
            <w:pPr>
              <w:pStyle w:val="TableParagraph"/>
              <w:ind w:left="10"/>
              <w:jc w:val="center"/>
              <w:rPr>
                <w:sz w:val="18"/>
              </w:rPr>
            </w:pPr>
            <w:r>
              <w:rPr>
                <w:sz w:val="18"/>
              </w:rPr>
              <w:t>√</w:t>
            </w:r>
          </w:p>
        </w:tc>
        <w:tc>
          <w:tcPr>
            <w:tcW w:w="714"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6"/>
              <w:rPr>
                <w:rFonts w:ascii="Times New Roman"/>
                <w:sz w:val="25"/>
              </w:rPr>
            </w:pPr>
          </w:p>
          <w:p w:rsidR="00013896" w:rsidRDefault="00244F19">
            <w:pPr>
              <w:pStyle w:val="TableParagraph"/>
              <w:ind w:left="267"/>
              <w:rPr>
                <w:sz w:val="18"/>
              </w:rPr>
            </w:pPr>
            <w:r>
              <w:rPr>
                <w:sz w:val="18"/>
              </w:rPr>
              <w:t>√</w:t>
            </w:r>
          </w:p>
        </w:tc>
      </w:tr>
    </w:tbl>
    <w:p w:rsidR="00013896" w:rsidRDefault="00013896">
      <w:pPr>
        <w:rPr>
          <w:sz w:val="18"/>
        </w:rPr>
        <w:sectPr w:rsidR="00013896">
          <w:pgSz w:w="16840" w:h="11910" w:orient="landscape"/>
          <w:pgMar w:top="1100" w:right="1060" w:bottom="1100" w:left="1320" w:header="0" w:footer="909" w:gutter="0"/>
          <w:cols w:space="720"/>
        </w:sectPr>
      </w:pPr>
    </w:p>
    <w:p w:rsidR="00013896" w:rsidRDefault="00013896">
      <w:pPr>
        <w:pStyle w:val="a3"/>
        <w:rPr>
          <w:rFonts w:ascii="Times New Roman"/>
          <w:sz w:val="20"/>
        </w:rPr>
      </w:pPr>
    </w:p>
    <w:p w:rsidR="00013896" w:rsidRDefault="00013896">
      <w:pPr>
        <w:pStyle w:val="a3"/>
        <w:spacing w:before="9"/>
        <w:rPr>
          <w:rFonts w:ascii="Times New Roman"/>
          <w:sz w:val="21"/>
        </w:rPr>
      </w:pPr>
    </w:p>
    <w:tbl>
      <w:tblPr>
        <w:tblW w:w="14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11"/>
        <w:gridCol w:w="376"/>
        <w:gridCol w:w="489"/>
        <w:gridCol w:w="400"/>
        <w:gridCol w:w="1286"/>
        <w:gridCol w:w="2967"/>
        <w:gridCol w:w="948"/>
        <w:gridCol w:w="884"/>
        <w:gridCol w:w="3616"/>
        <w:gridCol w:w="430"/>
        <w:gridCol w:w="419"/>
        <w:gridCol w:w="467"/>
        <w:gridCol w:w="433"/>
        <w:gridCol w:w="400"/>
        <w:gridCol w:w="717"/>
      </w:tblGrid>
      <w:tr w:rsidR="00013896">
        <w:trPr>
          <w:trHeight w:val="486"/>
        </w:trPr>
        <w:tc>
          <w:tcPr>
            <w:tcW w:w="411"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24"/>
              <w:rPr>
                <w:b/>
                <w:sz w:val="18"/>
              </w:rPr>
            </w:pPr>
            <w:proofErr w:type="spellStart"/>
            <w:r>
              <w:rPr>
                <w:b/>
                <w:sz w:val="18"/>
              </w:rPr>
              <w:t>序号</w:t>
            </w:r>
            <w:proofErr w:type="spellEnd"/>
          </w:p>
        </w:tc>
        <w:tc>
          <w:tcPr>
            <w:tcW w:w="376" w:type="dxa"/>
            <w:vMerge w:val="restart"/>
          </w:tcPr>
          <w:p w:rsidR="00013896" w:rsidRDefault="00013896">
            <w:pPr>
              <w:pStyle w:val="TableParagraph"/>
              <w:spacing w:before="1"/>
              <w:rPr>
                <w:rFonts w:ascii="Times New Roman"/>
                <w:sz w:val="26"/>
              </w:rPr>
            </w:pPr>
          </w:p>
          <w:p w:rsidR="00013896" w:rsidRDefault="00244F19">
            <w:pPr>
              <w:pStyle w:val="TableParagraph"/>
              <w:spacing w:line="249" w:lineRule="auto"/>
              <w:ind w:left="98" w:right="85"/>
              <w:rPr>
                <w:b/>
                <w:sz w:val="18"/>
              </w:rPr>
            </w:pPr>
            <w:proofErr w:type="spellStart"/>
            <w:r>
              <w:rPr>
                <w:b/>
                <w:sz w:val="18"/>
              </w:rPr>
              <w:t>过程</w:t>
            </w:r>
            <w:proofErr w:type="spellEnd"/>
          </w:p>
        </w:tc>
        <w:tc>
          <w:tcPr>
            <w:tcW w:w="889" w:type="dxa"/>
            <w:gridSpan w:val="2"/>
          </w:tcPr>
          <w:p w:rsidR="00013896" w:rsidRDefault="00244F19">
            <w:pPr>
              <w:pStyle w:val="TableParagraph"/>
              <w:spacing w:before="137"/>
              <w:ind w:left="84"/>
              <w:rPr>
                <w:b/>
                <w:sz w:val="18"/>
              </w:rPr>
            </w:pPr>
            <w:proofErr w:type="spellStart"/>
            <w:r>
              <w:rPr>
                <w:b/>
                <w:sz w:val="18"/>
              </w:rPr>
              <w:t>公开事项</w:t>
            </w:r>
            <w:proofErr w:type="spellEnd"/>
          </w:p>
        </w:tc>
        <w:tc>
          <w:tcPr>
            <w:tcW w:w="1286"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282"/>
              <w:rPr>
                <w:b/>
                <w:sz w:val="18"/>
              </w:rPr>
            </w:pPr>
            <w:proofErr w:type="spellStart"/>
            <w:r>
              <w:rPr>
                <w:b/>
                <w:sz w:val="18"/>
              </w:rPr>
              <w:t>公开内容</w:t>
            </w:r>
            <w:proofErr w:type="spellEnd"/>
          </w:p>
        </w:tc>
        <w:tc>
          <w:tcPr>
            <w:tcW w:w="2967"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1102" w:right="1091"/>
              <w:jc w:val="center"/>
              <w:rPr>
                <w:b/>
                <w:sz w:val="18"/>
              </w:rPr>
            </w:pPr>
            <w:proofErr w:type="spellStart"/>
            <w:r>
              <w:rPr>
                <w:b/>
                <w:sz w:val="18"/>
              </w:rPr>
              <w:t>公开依据</w:t>
            </w:r>
            <w:proofErr w:type="spellEnd"/>
          </w:p>
        </w:tc>
        <w:tc>
          <w:tcPr>
            <w:tcW w:w="948"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114"/>
              <w:rPr>
                <w:b/>
                <w:sz w:val="18"/>
              </w:rPr>
            </w:pPr>
            <w:proofErr w:type="spellStart"/>
            <w:r>
              <w:rPr>
                <w:b/>
                <w:sz w:val="18"/>
              </w:rPr>
              <w:t>公开时限</w:t>
            </w:r>
            <w:proofErr w:type="spellEnd"/>
          </w:p>
        </w:tc>
        <w:tc>
          <w:tcPr>
            <w:tcW w:w="884"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80"/>
              <w:rPr>
                <w:b/>
                <w:sz w:val="18"/>
              </w:rPr>
            </w:pPr>
            <w:proofErr w:type="spellStart"/>
            <w:r>
              <w:rPr>
                <w:b/>
                <w:sz w:val="18"/>
              </w:rPr>
              <w:t>公开主体</w:t>
            </w:r>
            <w:proofErr w:type="spellEnd"/>
          </w:p>
        </w:tc>
        <w:tc>
          <w:tcPr>
            <w:tcW w:w="3616" w:type="dxa"/>
            <w:vMerge w:val="restart"/>
          </w:tcPr>
          <w:p w:rsidR="00013896" w:rsidRDefault="00013896">
            <w:pPr>
              <w:pStyle w:val="TableParagraph"/>
              <w:spacing w:before="1"/>
              <w:rPr>
                <w:rFonts w:ascii="Times New Roman"/>
                <w:sz w:val="26"/>
              </w:rPr>
            </w:pPr>
          </w:p>
          <w:p w:rsidR="00013896" w:rsidRDefault="00244F19">
            <w:pPr>
              <w:pStyle w:val="TableParagraph"/>
              <w:ind w:left="826"/>
              <w:rPr>
                <w:b/>
                <w:sz w:val="18"/>
              </w:rPr>
            </w:pPr>
            <w:proofErr w:type="spellStart"/>
            <w:r>
              <w:rPr>
                <w:b/>
                <w:sz w:val="18"/>
              </w:rPr>
              <w:t>公开渠道和载体</w:t>
            </w:r>
            <w:proofErr w:type="spellEnd"/>
          </w:p>
          <w:p w:rsidR="00013896" w:rsidRDefault="00244F19">
            <w:pPr>
              <w:pStyle w:val="TableParagraph"/>
              <w:spacing w:before="9"/>
              <w:ind w:left="15"/>
              <w:rPr>
                <w:b/>
                <w:sz w:val="18"/>
              </w:rPr>
            </w:pPr>
            <w:r>
              <w:rPr>
                <w:b/>
                <w:sz w:val="18"/>
              </w:rPr>
              <w:t>（“■”</w:t>
            </w:r>
            <w:proofErr w:type="spellStart"/>
            <w:r>
              <w:rPr>
                <w:b/>
                <w:sz w:val="18"/>
              </w:rPr>
              <w:t>表示必选项，“□”表示可选项</w:t>
            </w:r>
            <w:proofErr w:type="spellEnd"/>
            <w:r>
              <w:rPr>
                <w:b/>
                <w:sz w:val="18"/>
              </w:rPr>
              <w:t>）</w:t>
            </w:r>
          </w:p>
        </w:tc>
        <w:tc>
          <w:tcPr>
            <w:tcW w:w="849" w:type="dxa"/>
            <w:gridSpan w:val="2"/>
          </w:tcPr>
          <w:p w:rsidR="00013896" w:rsidRDefault="00244F19">
            <w:pPr>
              <w:pStyle w:val="TableParagraph"/>
              <w:spacing w:before="137"/>
              <w:ind w:left="64"/>
              <w:rPr>
                <w:b/>
                <w:sz w:val="18"/>
              </w:rPr>
            </w:pPr>
            <w:proofErr w:type="spellStart"/>
            <w:r>
              <w:rPr>
                <w:b/>
                <w:sz w:val="18"/>
              </w:rPr>
              <w:t>公开对象</w:t>
            </w:r>
            <w:proofErr w:type="spellEnd"/>
          </w:p>
        </w:tc>
        <w:tc>
          <w:tcPr>
            <w:tcW w:w="900" w:type="dxa"/>
            <w:gridSpan w:val="2"/>
          </w:tcPr>
          <w:p w:rsidR="00013896" w:rsidRDefault="00244F19">
            <w:pPr>
              <w:pStyle w:val="TableParagraph"/>
              <w:spacing w:before="137"/>
              <w:ind w:left="88"/>
              <w:rPr>
                <w:b/>
                <w:sz w:val="18"/>
              </w:rPr>
            </w:pPr>
            <w:proofErr w:type="spellStart"/>
            <w:r>
              <w:rPr>
                <w:b/>
                <w:sz w:val="18"/>
              </w:rPr>
              <w:t>公开方式</w:t>
            </w:r>
            <w:proofErr w:type="spellEnd"/>
          </w:p>
        </w:tc>
        <w:tc>
          <w:tcPr>
            <w:tcW w:w="1117" w:type="dxa"/>
            <w:gridSpan w:val="2"/>
          </w:tcPr>
          <w:p w:rsidR="00013896" w:rsidRDefault="00244F19">
            <w:pPr>
              <w:pStyle w:val="TableParagraph"/>
              <w:spacing w:before="137"/>
              <w:ind w:left="196"/>
              <w:rPr>
                <w:b/>
                <w:sz w:val="18"/>
              </w:rPr>
            </w:pPr>
            <w:proofErr w:type="spellStart"/>
            <w:r>
              <w:rPr>
                <w:b/>
                <w:sz w:val="18"/>
              </w:rPr>
              <w:t>公开层级</w:t>
            </w:r>
            <w:proofErr w:type="spellEnd"/>
          </w:p>
        </w:tc>
      </w:tr>
      <w:tr w:rsidR="00013896">
        <w:trPr>
          <w:trHeight w:val="558"/>
        </w:trPr>
        <w:tc>
          <w:tcPr>
            <w:tcW w:w="411" w:type="dxa"/>
            <w:vMerge/>
            <w:tcBorders>
              <w:top w:val="nil"/>
            </w:tcBorders>
          </w:tcPr>
          <w:p w:rsidR="00013896" w:rsidRDefault="00013896">
            <w:pPr>
              <w:rPr>
                <w:sz w:val="2"/>
                <w:szCs w:val="2"/>
              </w:rPr>
            </w:pPr>
          </w:p>
        </w:tc>
        <w:tc>
          <w:tcPr>
            <w:tcW w:w="376" w:type="dxa"/>
            <w:vMerge/>
            <w:tcBorders>
              <w:top w:val="nil"/>
            </w:tcBorders>
          </w:tcPr>
          <w:p w:rsidR="00013896" w:rsidRDefault="00013896">
            <w:pPr>
              <w:rPr>
                <w:sz w:val="2"/>
                <w:szCs w:val="2"/>
              </w:rPr>
            </w:pPr>
          </w:p>
        </w:tc>
        <w:tc>
          <w:tcPr>
            <w:tcW w:w="489" w:type="dxa"/>
          </w:tcPr>
          <w:p w:rsidR="00013896" w:rsidRDefault="00244F19">
            <w:pPr>
              <w:pStyle w:val="TableParagraph"/>
              <w:spacing w:before="52" w:line="249" w:lineRule="auto"/>
              <w:ind w:left="62" w:right="54"/>
              <w:rPr>
                <w:b/>
                <w:sz w:val="18"/>
              </w:rPr>
            </w:pPr>
            <w:proofErr w:type="spellStart"/>
            <w:r>
              <w:rPr>
                <w:b/>
                <w:sz w:val="18"/>
              </w:rPr>
              <w:t>一级事项</w:t>
            </w:r>
            <w:proofErr w:type="spellEnd"/>
          </w:p>
        </w:tc>
        <w:tc>
          <w:tcPr>
            <w:tcW w:w="400" w:type="dxa"/>
          </w:tcPr>
          <w:p w:rsidR="00013896" w:rsidRDefault="00244F19">
            <w:pPr>
              <w:pStyle w:val="TableParagraph"/>
              <w:spacing w:before="52" w:line="249" w:lineRule="auto"/>
              <w:ind w:left="20" w:right="7"/>
              <w:rPr>
                <w:b/>
                <w:sz w:val="18"/>
              </w:rPr>
            </w:pPr>
            <w:proofErr w:type="spellStart"/>
            <w:r>
              <w:rPr>
                <w:b/>
                <w:sz w:val="18"/>
              </w:rPr>
              <w:t>二级事项</w:t>
            </w:r>
            <w:proofErr w:type="spellEnd"/>
          </w:p>
        </w:tc>
        <w:tc>
          <w:tcPr>
            <w:tcW w:w="1286" w:type="dxa"/>
            <w:vMerge/>
            <w:tcBorders>
              <w:top w:val="nil"/>
            </w:tcBorders>
          </w:tcPr>
          <w:p w:rsidR="00013896" w:rsidRDefault="00013896">
            <w:pPr>
              <w:rPr>
                <w:sz w:val="2"/>
                <w:szCs w:val="2"/>
              </w:rPr>
            </w:pPr>
          </w:p>
        </w:tc>
        <w:tc>
          <w:tcPr>
            <w:tcW w:w="2967" w:type="dxa"/>
            <w:vMerge/>
            <w:tcBorders>
              <w:top w:val="nil"/>
            </w:tcBorders>
          </w:tcPr>
          <w:p w:rsidR="00013896" w:rsidRDefault="00013896">
            <w:pPr>
              <w:rPr>
                <w:sz w:val="2"/>
                <w:szCs w:val="2"/>
              </w:rPr>
            </w:pPr>
          </w:p>
        </w:tc>
        <w:tc>
          <w:tcPr>
            <w:tcW w:w="948" w:type="dxa"/>
            <w:vMerge/>
            <w:tcBorders>
              <w:top w:val="nil"/>
            </w:tcBorders>
          </w:tcPr>
          <w:p w:rsidR="00013896" w:rsidRDefault="00013896">
            <w:pPr>
              <w:rPr>
                <w:sz w:val="2"/>
                <w:szCs w:val="2"/>
              </w:rPr>
            </w:pPr>
          </w:p>
        </w:tc>
        <w:tc>
          <w:tcPr>
            <w:tcW w:w="884" w:type="dxa"/>
            <w:vMerge/>
            <w:tcBorders>
              <w:top w:val="nil"/>
            </w:tcBorders>
          </w:tcPr>
          <w:p w:rsidR="00013896" w:rsidRDefault="00013896">
            <w:pPr>
              <w:rPr>
                <w:sz w:val="2"/>
                <w:szCs w:val="2"/>
              </w:rPr>
            </w:pPr>
          </w:p>
        </w:tc>
        <w:tc>
          <w:tcPr>
            <w:tcW w:w="3616" w:type="dxa"/>
            <w:vMerge/>
            <w:tcBorders>
              <w:top w:val="nil"/>
            </w:tcBorders>
          </w:tcPr>
          <w:p w:rsidR="00013896" w:rsidRDefault="00013896">
            <w:pPr>
              <w:rPr>
                <w:sz w:val="2"/>
                <w:szCs w:val="2"/>
              </w:rPr>
            </w:pPr>
          </w:p>
        </w:tc>
        <w:tc>
          <w:tcPr>
            <w:tcW w:w="430" w:type="dxa"/>
          </w:tcPr>
          <w:p w:rsidR="00013896" w:rsidRDefault="00244F19">
            <w:pPr>
              <w:pStyle w:val="TableParagraph"/>
              <w:spacing w:before="52" w:line="249" w:lineRule="auto"/>
              <w:ind w:left="124" w:right="22" w:hanging="89"/>
              <w:rPr>
                <w:b/>
                <w:sz w:val="18"/>
              </w:rPr>
            </w:pPr>
            <w:proofErr w:type="spellStart"/>
            <w:r>
              <w:rPr>
                <w:b/>
                <w:sz w:val="18"/>
              </w:rPr>
              <w:t>全社会</w:t>
            </w:r>
            <w:proofErr w:type="spellEnd"/>
          </w:p>
        </w:tc>
        <w:tc>
          <w:tcPr>
            <w:tcW w:w="419" w:type="dxa"/>
          </w:tcPr>
          <w:p w:rsidR="00013896" w:rsidRDefault="00244F19">
            <w:pPr>
              <w:pStyle w:val="TableParagraph"/>
              <w:spacing w:before="52" w:line="249" w:lineRule="auto"/>
              <w:ind w:left="27" w:right="19"/>
              <w:rPr>
                <w:b/>
                <w:sz w:val="18"/>
              </w:rPr>
            </w:pPr>
            <w:proofErr w:type="spellStart"/>
            <w:r>
              <w:rPr>
                <w:b/>
                <w:sz w:val="18"/>
              </w:rPr>
              <w:t>特定群体</w:t>
            </w:r>
            <w:proofErr w:type="spellEnd"/>
          </w:p>
        </w:tc>
        <w:tc>
          <w:tcPr>
            <w:tcW w:w="467" w:type="dxa"/>
          </w:tcPr>
          <w:p w:rsidR="00013896" w:rsidRDefault="00013896">
            <w:pPr>
              <w:pStyle w:val="TableParagraph"/>
              <w:rPr>
                <w:rFonts w:ascii="Times New Roman"/>
                <w:sz w:val="15"/>
              </w:rPr>
            </w:pPr>
          </w:p>
          <w:p w:rsidR="00013896" w:rsidRDefault="00244F19">
            <w:pPr>
              <w:pStyle w:val="TableParagraph"/>
              <w:ind w:left="31" w:right="23"/>
              <w:jc w:val="center"/>
              <w:rPr>
                <w:b/>
                <w:sz w:val="18"/>
              </w:rPr>
            </w:pPr>
            <w:proofErr w:type="spellStart"/>
            <w:r>
              <w:rPr>
                <w:b/>
                <w:sz w:val="18"/>
              </w:rPr>
              <w:t>主动</w:t>
            </w:r>
            <w:proofErr w:type="spellEnd"/>
          </w:p>
        </w:tc>
        <w:tc>
          <w:tcPr>
            <w:tcW w:w="433" w:type="dxa"/>
          </w:tcPr>
          <w:p w:rsidR="00013896" w:rsidRDefault="00244F19">
            <w:pPr>
              <w:pStyle w:val="TableParagraph"/>
              <w:spacing w:before="52" w:line="249" w:lineRule="auto"/>
              <w:ind w:left="125" w:right="26" w:hanging="92"/>
              <w:rPr>
                <w:b/>
                <w:sz w:val="18"/>
              </w:rPr>
            </w:pPr>
            <w:proofErr w:type="spellStart"/>
            <w:r>
              <w:rPr>
                <w:b/>
                <w:sz w:val="18"/>
              </w:rPr>
              <w:t>依申请</w:t>
            </w:r>
            <w:proofErr w:type="spellEnd"/>
          </w:p>
        </w:tc>
        <w:tc>
          <w:tcPr>
            <w:tcW w:w="400" w:type="dxa"/>
          </w:tcPr>
          <w:p w:rsidR="00013896" w:rsidRDefault="00013896">
            <w:pPr>
              <w:pStyle w:val="TableParagraph"/>
              <w:rPr>
                <w:rFonts w:ascii="Times New Roman"/>
                <w:sz w:val="15"/>
              </w:rPr>
            </w:pPr>
          </w:p>
          <w:p w:rsidR="00013896" w:rsidRDefault="00244F19">
            <w:pPr>
              <w:pStyle w:val="TableParagraph"/>
              <w:ind w:left="8"/>
              <w:jc w:val="center"/>
              <w:rPr>
                <w:b/>
                <w:sz w:val="18"/>
              </w:rPr>
            </w:pPr>
            <w:proofErr w:type="spellStart"/>
            <w:r>
              <w:rPr>
                <w:b/>
                <w:sz w:val="18"/>
              </w:rPr>
              <w:t>县级</w:t>
            </w:r>
            <w:proofErr w:type="spellEnd"/>
          </w:p>
        </w:tc>
        <w:tc>
          <w:tcPr>
            <w:tcW w:w="717" w:type="dxa"/>
          </w:tcPr>
          <w:p w:rsidR="00013896" w:rsidRDefault="00244F19">
            <w:pPr>
              <w:pStyle w:val="TableParagraph"/>
              <w:spacing w:before="52" w:line="249" w:lineRule="auto"/>
              <w:ind w:left="267" w:right="-44" w:hanging="252"/>
              <w:rPr>
                <w:b/>
                <w:sz w:val="18"/>
              </w:rPr>
            </w:pPr>
            <w:proofErr w:type="spellStart"/>
            <w:r>
              <w:rPr>
                <w:b/>
                <w:sz w:val="18"/>
              </w:rPr>
              <w:t>乡（镇</w:t>
            </w:r>
            <w:proofErr w:type="spellEnd"/>
            <w:r>
              <w:rPr>
                <w:b/>
                <w:sz w:val="18"/>
              </w:rPr>
              <w:t>） 级</w:t>
            </w:r>
          </w:p>
        </w:tc>
      </w:tr>
      <w:tr w:rsidR="00013896" w:rsidTr="00A87038">
        <w:trPr>
          <w:trHeight w:val="2355"/>
        </w:trPr>
        <w:tc>
          <w:tcPr>
            <w:tcW w:w="411"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1"/>
              <w:rPr>
                <w:rFonts w:ascii="Times New Roman"/>
                <w:sz w:val="21"/>
              </w:rPr>
            </w:pPr>
          </w:p>
          <w:p w:rsidR="00013896" w:rsidRDefault="002A54F8">
            <w:pPr>
              <w:pStyle w:val="TableParagraph"/>
              <w:ind w:left="6"/>
              <w:jc w:val="center"/>
              <w:rPr>
                <w:sz w:val="18"/>
                <w:lang w:eastAsia="zh-CN"/>
              </w:rPr>
            </w:pPr>
            <w:r>
              <w:rPr>
                <w:rFonts w:hint="eastAsia"/>
                <w:sz w:val="18"/>
                <w:lang w:eastAsia="zh-CN"/>
              </w:rPr>
              <w:t>6</w:t>
            </w:r>
          </w:p>
        </w:tc>
        <w:tc>
          <w:tcPr>
            <w:tcW w:w="376" w:type="dxa"/>
            <w:vMerge w:val="restart"/>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5"/>
              <w:rPr>
                <w:rFonts w:ascii="Times New Roman"/>
                <w:sz w:val="25"/>
              </w:rPr>
            </w:pPr>
          </w:p>
          <w:p w:rsidR="00013896" w:rsidRDefault="00244F19">
            <w:pPr>
              <w:pStyle w:val="TableParagraph"/>
              <w:spacing w:line="324" w:lineRule="auto"/>
              <w:ind w:left="98" w:right="85"/>
              <w:rPr>
                <w:sz w:val="18"/>
              </w:rPr>
            </w:pPr>
            <w:proofErr w:type="spellStart"/>
            <w:r>
              <w:rPr>
                <w:sz w:val="18"/>
              </w:rPr>
              <w:t>管理</w:t>
            </w:r>
            <w:proofErr w:type="spellEnd"/>
          </w:p>
        </w:tc>
        <w:tc>
          <w:tcPr>
            <w:tcW w:w="489"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38" w:line="324" w:lineRule="auto"/>
              <w:ind w:left="62" w:right="54"/>
              <w:jc w:val="both"/>
              <w:rPr>
                <w:sz w:val="18"/>
              </w:rPr>
            </w:pPr>
            <w:proofErr w:type="spellStart"/>
            <w:r>
              <w:rPr>
                <w:sz w:val="18"/>
              </w:rPr>
              <w:t>条件与标准</w:t>
            </w:r>
            <w:proofErr w:type="spellEnd"/>
          </w:p>
        </w:tc>
        <w:tc>
          <w:tcPr>
            <w:tcW w:w="400" w:type="dxa"/>
          </w:tcPr>
          <w:p w:rsidR="00013896" w:rsidRDefault="00013896">
            <w:pPr>
              <w:pStyle w:val="TableParagraph"/>
              <w:spacing w:before="3"/>
              <w:rPr>
                <w:rFonts w:ascii="Times New Roman"/>
                <w:sz w:val="25"/>
              </w:rPr>
            </w:pPr>
          </w:p>
          <w:p w:rsidR="00013896" w:rsidRDefault="00244F19">
            <w:pPr>
              <w:pStyle w:val="TableParagraph"/>
              <w:spacing w:line="324" w:lineRule="auto"/>
              <w:ind w:left="20" w:right="7"/>
              <w:jc w:val="both"/>
              <w:rPr>
                <w:sz w:val="18"/>
              </w:rPr>
            </w:pPr>
            <w:proofErr w:type="spellStart"/>
            <w:r>
              <w:rPr>
                <w:sz w:val="18"/>
              </w:rPr>
              <w:t>农村危房改造竣</w:t>
            </w:r>
            <w:bookmarkStart w:id="1" w:name="_GoBack"/>
            <w:bookmarkEnd w:id="1"/>
            <w:r>
              <w:rPr>
                <w:sz w:val="18"/>
              </w:rPr>
              <w:t>工合格标准</w:t>
            </w:r>
            <w:proofErr w:type="spellEnd"/>
          </w:p>
        </w:tc>
        <w:tc>
          <w:tcPr>
            <w:tcW w:w="1286"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6"/>
              <w:rPr>
                <w:rFonts w:ascii="Times New Roman"/>
                <w:sz w:val="25"/>
              </w:rPr>
            </w:pPr>
          </w:p>
          <w:p w:rsidR="00013896" w:rsidRDefault="00244F19">
            <w:pPr>
              <w:pStyle w:val="TableParagraph"/>
              <w:spacing w:line="324" w:lineRule="auto"/>
              <w:ind w:left="13" w:right="180"/>
              <w:jc w:val="center"/>
              <w:rPr>
                <w:sz w:val="18"/>
              </w:rPr>
            </w:pPr>
            <w:proofErr w:type="spellStart"/>
            <w:r>
              <w:rPr>
                <w:sz w:val="18"/>
              </w:rPr>
              <w:t>农村危房改造竣工验收要求</w:t>
            </w:r>
            <w:proofErr w:type="spellEnd"/>
          </w:p>
        </w:tc>
        <w:tc>
          <w:tcPr>
            <w:tcW w:w="2967" w:type="dxa"/>
            <w:vMerge w:val="restart"/>
            <w:vAlign w:val="center"/>
          </w:tcPr>
          <w:p w:rsidR="00013896" w:rsidRDefault="00244F19" w:rsidP="00A87038">
            <w:pPr>
              <w:pStyle w:val="TableParagraph"/>
              <w:spacing w:before="1" w:line="324" w:lineRule="auto"/>
              <w:ind w:right="60"/>
              <w:jc w:val="both"/>
              <w:rPr>
                <w:sz w:val="18"/>
              </w:rPr>
            </w:pPr>
            <w:r>
              <w:rPr>
                <w:sz w:val="18"/>
              </w:rPr>
              <w:t>《</w:t>
            </w:r>
            <w:proofErr w:type="spellStart"/>
            <w:r>
              <w:rPr>
                <w:sz w:val="18"/>
              </w:rPr>
              <w:t>住房城乡建设部</w:t>
            </w:r>
            <w:proofErr w:type="spellEnd"/>
            <w:r>
              <w:rPr>
                <w:sz w:val="18"/>
              </w:rPr>
              <w:t xml:space="preserve"> </w:t>
            </w:r>
            <w:proofErr w:type="spellStart"/>
            <w:r>
              <w:rPr>
                <w:sz w:val="18"/>
              </w:rPr>
              <w:t>财政部关于印发</w:t>
            </w:r>
            <w:r>
              <w:rPr>
                <w:spacing w:val="-2"/>
                <w:sz w:val="18"/>
              </w:rPr>
              <w:t>农村危房改造脱贫攻坚三年行动方案</w:t>
            </w:r>
            <w:r>
              <w:rPr>
                <w:sz w:val="18"/>
              </w:rPr>
              <w:t>的通知</w:t>
            </w:r>
            <w:proofErr w:type="spellEnd"/>
            <w:r>
              <w:rPr>
                <w:sz w:val="18"/>
              </w:rPr>
              <w:t>》</w:t>
            </w:r>
          </w:p>
          <w:p w:rsidR="00013896" w:rsidRDefault="00244F19" w:rsidP="00A87038">
            <w:pPr>
              <w:pStyle w:val="TableParagraph"/>
              <w:spacing w:before="2" w:line="324" w:lineRule="auto"/>
              <w:ind w:left="14" w:right="60"/>
              <w:jc w:val="both"/>
              <w:rPr>
                <w:sz w:val="18"/>
              </w:rPr>
            </w:pPr>
            <w:r>
              <w:rPr>
                <w:spacing w:val="-2"/>
                <w:sz w:val="18"/>
              </w:rPr>
              <w:t>《</w:t>
            </w:r>
            <w:proofErr w:type="spellStart"/>
            <w:r>
              <w:rPr>
                <w:spacing w:val="-2"/>
                <w:sz w:val="18"/>
              </w:rPr>
              <w:t>住房城乡建设部</w:t>
            </w:r>
            <w:proofErr w:type="spellEnd"/>
            <w:r>
              <w:rPr>
                <w:spacing w:val="-2"/>
                <w:sz w:val="18"/>
              </w:rPr>
              <w:t xml:space="preserve"> </w:t>
            </w:r>
            <w:proofErr w:type="spellStart"/>
            <w:r>
              <w:rPr>
                <w:spacing w:val="-2"/>
                <w:sz w:val="18"/>
              </w:rPr>
              <w:t>财政部</w:t>
            </w:r>
            <w:proofErr w:type="spellEnd"/>
            <w:r>
              <w:rPr>
                <w:spacing w:val="-2"/>
                <w:sz w:val="18"/>
              </w:rPr>
              <w:t xml:space="preserve"> </w:t>
            </w:r>
            <w:proofErr w:type="spellStart"/>
            <w:r>
              <w:rPr>
                <w:spacing w:val="-2"/>
                <w:sz w:val="18"/>
              </w:rPr>
              <w:t>国务院扶贫办关于加强和完善建档立卡贫困户等重点对象农村危房改造若干问题的</w:t>
            </w:r>
            <w:r>
              <w:rPr>
                <w:sz w:val="18"/>
              </w:rPr>
              <w:t>通知》等</w:t>
            </w:r>
            <w:proofErr w:type="spellEnd"/>
          </w:p>
        </w:tc>
        <w:tc>
          <w:tcPr>
            <w:tcW w:w="948"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38" w:line="324" w:lineRule="auto"/>
              <w:ind w:left="13" w:right="22"/>
              <w:rPr>
                <w:sz w:val="18"/>
              </w:rPr>
            </w:pPr>
            <w:proofErr w:type="spellStart"/>
            <w:r>
              <w:rPr>
                <w:sz w:val="18"/>
              </w:rPr>
              <w:t>信息形成之日起</w:t>
            </w:r>
            <w:proofErr w:type="spellEnd"/>
            <w:r>
              <w:rPr>
                <w:sz w:val="18"/>
              </w:rPr>
              <w:t xml:space="preserve"> 20 </w:t>
            </w:r>
            <w:proofErr w:type="spellStart"/>
            <w:r>
              <w:rPr>
                <w:sz w:val="18"/>
              </w:rPr>
              <w:t>个工作日内</w:t>
            </w:r>
            <w:proofErr w:type="spellEnd"/>
          </w:p>
        </w:tc>
        <w:tc>
          <w:tcPr>
            <w:tcW w:w="884"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38" w:line="324" w:lineRule="auto"/>
              <w:ind w:left="13" w:right="138"/>
              <w:jc w:val="both"/>
              <w:rPr>
                <w:sz w:val="18"/>
              </w:rPr>
            </w:pPr>
            <w:proofErr w:type="spellStart"/>
            <w:r>
              <w:rPr>
                <w:sz w:val="18"/>
              </w:rPr>
              <w:t>住房和城乡建设部门</w:t>
            </w:r>
            <w:proofErr w:type="spellEnd"/>
          </w:p>
        </w:tc>
        <w:tc>
          <w:tcPr>
            <w:tcW w:w="3616" w:type="dxa"/>
          </w:tcPr>
          <w:p w:rsidR="00013896" w:rsidRDefault="00244F19">
            <w:pPr>
              <w:pStyle w:val="TableParagraph"/>
              <w:numPr>
                <w:ilvl w:val="0"/>
                <w:numId w:val="6"/>
              </w:numPr>
              <w:tabs>
                <w:tab w:val="left" w:pos="197"/>
                <w:tab w:val="left" w:pos="1455"/>
              </w:tabs>
              <w:spacing w:before="135"/>
              <w:rPr>
                <w:sz w:val="18"/>
              </w:rPr>
            </w:pPr>
            <w:proofErr w:type="spellStart"/>
            <w:r>
              <w:rPr>
                <w:sz w:val="18"/>
              </w:rPr>
              <w:t>政府网站</w:t>
            </w:r>
            <w:proofErr w:type="spellEnd"/>
            <w:r>
              <w:rPr>
                <w:sz w:val="18"/>
              </w:rPr>
              <w:tab/>
              <w:t>□</w:t>
            </w:r>
            <w:proofErr w:type="spellStart"/>
            <w:r>
              <w:rPr>
                <w:sz w:val="18"/>
              </w:rPr>
              <w:t>政府公报</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两微一端</w:t>
            </w:r>
            <w:proofErr w:type="spellEnd"/>
            <w:r>
              <w:rPr>
                <w:sz w:val="18"/>
              </w:rPr>
              <w:tab/>
              <w:t>□</w:t>
            </w:r>
            <w:proofErr w:type="spellStart"/>
            <w:r>
              <w:rPr>
                <w:sz w:val="18"/>
              </w:rPr>
              <w:t>发布会/听证会</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广播电视</w:t>
            </w:r>
            <w:proofErr w:type="spellEnd"/>
            <w:r>
              <w:rPr>
                <w:sz w:val="18"/>
              </w:rPr>
              <w:tab/>
              <w:t>□</w:t>
            </w:r>
            <w:proofErr w:type="spellStart"/>
            <w:r>
              <w:rPr>
                <w:sz w:val="18"/>
              </w:rPr>
              <w:t>纸质媒体</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公开查阅点</w:t>
            </w:r>
            <w:proofErr w:type="spellEnd"/>
            <w:r>
              <w:rPr>
                <w:sz w:val="18"/>
              </w:rPr>
              <w:tab/>
              <w:t>□</w:t>
            </w:r>
            <w:proofErr w:type="spellStart"/>
            <w:r>
              <w:rPr>
                <w:sz w:val="18"/>
              </w:rPr>
              <w:t>政务服务中心</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便民服务站</w:t>
            </w:r>
            <w:proofErr w:type="spellEnd"/>
            <w:r>
              <w:rPr>
                <w:sz w:val="18"/>
              </w:rPr>
              <w:tab/>
              <w:t>□</w:t>
            </w:r>
            <w:proofErr w:type="spellStart"/>
            <w:r>
              <w:rPr>
                <w:sz w:val="18"/>
              </w:rPr>
              <w:t>入户/现场</w:t>
            </w:r>
            <w:proofErr w:type="spellEnd"/>
          </w:p>
          <w:p w:rsidR="00013896" w:rsidRDefault="00244F19">
            <w:pPr>
              <w:pStyle w:val="TableParagraph"/>
              <w:spacing w:before="82"/>
              <w:ind w:left="15"/>
              <w:rPr>
                <w:sz w:val="18"/>
              </w:rPr>
            </w:pPr>
            <w:r>
              <w:rPr>
                <w:sz w:val="18"/>
              </w:rPr>
              <w:t>□</w:t>
            </w:r>
            <w:proofErr w:type="spellStart"/>
            <w:r>
              <w:rPr>
                <w:sz w:val="18"/>
              </w:rPr>
              <w:t>社区/企事业单位/村公示栏（电子屏</w:t>
            </w:r>
            <w:proofErr w:type="spellEnd"/>
            <w:r>
              <w:rPr>
                <w:sz w:val="18"/>
              </w:rPr>
              <w:t>）</w:t>
            </w:r>
          </w:p>
          <w:p w:rsidR="00013896" w:rsidRDefault="00244F19">
            <w:pPr>
              <w:pStyle w:val="TableParagraph"/>
              <w:tabs>
                <w:tab w:val="left" w:pos="1455"/>
              </w:tabs>
              <w:spacing w:before="81"/>
              <w:ind w:left="15"/>
              <w:rPr>
                <w:sz w:val="18"/>
              </w:rPr>
            </w:pPr>
            <w:r>
              <w:rPr>
                <w:sz w:val="18"/>
              </w:rPr>
              <w:t>□</w:t>
            </w:r>
            <w:proofErr w:type="spellStart"/>
            <w:r>
              <w:rPr>
                <w:sz w:val="18"/>
              </w:rPr>
              <w:t>精准推送</w:t>
            </w:r>
            <w:proofErr w:type="spellEnd"/>
            <w:r>
              <w:rPr>
                <w:sz w:val="18"/>
              </w:rPr>
              <w:tab/>
              <w:t>□</w:t>
            </w:r>
            <w:proofErr w:type="spellStart"/>
            <w:r>
              <w:rPr>
                <w:sz w:val="18"/>
              </w:rPr>
              <w:t>其他</w:t>
            </w:r>
            <w:proofErr w:type="spellEnd"/>
            <w:r>
              <w:rPr>
                <w:sz w:val="18"/>
              </w:rPr>
              <w:t>_</w:t>
            </w:r>
          </w:p>
        </w:tc>
        <w:tc>
          <w:tcPr>
            <w:tcW w:w="43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1"/>
              <w:rPr>
                <w:rFonts w:ascii="Times New Roman"/>
                <w:sz w:val="21"/>
              </w:rPr>
            </w:pPr>
          </w:p>
          <w:p w:rsidR="00013896" w:rsidRDefault="00244F19">
            <w:pPr>
              <w:pStyle w:val="TableParagraph"/>
              <w:ind w:right="113"/>
              <w:jc w:val="right"/>
              <w:rPr>
                <w:sz w:val="18"/>
              </w:rPr>
            </w:pPr>
            <w:r>
              <w:rPr>
                <w:sz w:val="18"/>
              </w:rPr>
              <w:t>√</w:t>
            </w:r>
          </w:p>
        </w:tc>
        <w:tc>
          <w:tcPr>
            <w:tcW w:w="419" w:type="dxa"/>
          </w:tcPr>
          <w:p w:rsidR="00013896" w:rsidRDefault="00013896">
            <w:pPr>
              <w:pStyle w:val="TableParagraph"/>
              <w:rPr>
                <w:rFonts w:ascii="Times New Roman"/>
                <w:sz w:val="18"/>
              </w:rPr>
            </w:pPr>
          </w:p>
        </w:tc>
        <w:tc>
          <w:tcPr>
            <w:tcW w:w="467" w:type="dxa"/>
          </w:tcPr>
          <w:p w:rsidR="00013896" w:rsidRDefault="00013896">
            <w:pPr>
              <w:pStyle w:val="TableParagraph"/>
              <w:rPr>
                <w:rFonts w:ascii="Times New Roman"/>
                <w:sz w:val="18"/>
              </w:rPr>
            </w:pPr>
          </w:p>
        </w:tc>
        <w:tc>
          <w:tcPr>
            <w:tcW w:w="433" w:type="dxa"/>
          </w:tcPr>
          <w:p w:rsidR="00013896" w:rsidRDefault="00013896">
            <w:pPr>
              <w:pStyle w:val="TableParagraph"/>
              <w:rPr>
                <w:rFonts w:ascii="Times New Roman"/>
                <w:sz w:val="18"/>
              </w:rPr>
            </w:pPr>
          </w:p>
        </w:tc>
        <w:tc>
          <w:tcPr>
            <w:tcW w:w="400" w:type="dxa"/>
          </w:tcPr>
          <w:p w:rsidR="00013896" w:rsidRDefault="00013896">
            <w:pPr>
              <w:pStyle w:val="TableParagraph"/>
              <w:rPr>
                <w:rFonts w:ascii="Times New Roman"/>
                <w:sz w:val="18"/>
              </w:rPr>
            </w:pPr>
          </w:p>
        </w:tc>
        <w:tc>
          <w:tcPr>
            <w:tcW w:w="717"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1"/>
              <w:rPr>
                <w:rFonts w:ascii="Times New Roman"/>
                <w:sz w:val="21"/>
              </w:rPr>
            </w:pPr>
          </w:p>
          <w:p w:rsidR="00013896" w:rsidRDefault="00244F19">
            <w:pPr>
              <w:pStyle w:val="TableParagraph"/>
              <w:ind w:left="267"/>
              <w:rPr>
                <w:sz w:val="18"/>
              </w:rPr>
            </w:pPr>
            <w:r>
              <w:rPr>
                <w:sz w:val="18"/>
              </w:rPr>
              <w:t>√</w:t>
            </w:r>
          </w:p>
        </w:tc>
      </w:tr>
      <w:tr w:rsidR="00013896">
        <w:trPr>
          <w:trHeight w:val="2414"/>
        </w:trPr>
        <w:tc>
          <w:tcPr>
            <w:tcW w:w="411"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8"/>
              <w:rPr>
                <w:rFonts w:ascii="Times New Roman"/>
                <w:sz w:val="23"/>
              </w:rPr>
            </w:pPr>
          </w:p>
          <w:p w:rsidR="00013896" w:rsidRDefault="002A54F8">
            <w:pPr>
              <w:pStyle w:val="TableParagraph"/>
              <w:spacing w:before="1"/>
              <w:ind w:left="96" w:right="85"/>
              <w:jc w:val="center"/>
              <w:rPr>
                <w:sz w:val="18"/>
                <w:lang w:eastAsia="zh-CN"/>
              </w:rPr>
            </w:pPr>
            <w:r>
              <w:rPr>
                <w:rFonts w:hint="eastAsia"/>
                <w:sz w:val="18"/>
                <w:lang w:eastAsia="zh-CN"/>
              </w:rPr>
              <w:t>7</w:t>
            </w:r>
          </w:p>
        </w:tc>
        <w:tc>
          <w:tcPr>
            <w:tcW w:w="376" w:type="dxa"/>
            <w:vMerge/>
            <w:tcBorders>
              <w:top w:val="nil"/>
            </w:tcBorders>
          </w:tcPr>
          <w:p w:rsidR="00013896" w:rsidRDefault="00013896">
            <w:pPr>
              <w:rPr>
                <w:sz w:val="2"/>
                <w:szCs w:val="2"/>
              </w:rPr>
            </w:pPr>
          </w:p>
        </w:tc>
        <w:tc>
          <w:tcPr>
            <w:tcW w:w="489" w:type="dxa"/>
            <w:vMerge w:val="restart"/>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4"/>
              <w:rPr>
                <w:rFonts w:ascii="Times New Roman"/>
                <w:sz w:val="20"/>
              </w:rPr>
            </w:pPr>
          </w:p>
          <w:p w:rsidR="00013896" w:rsidRDefault="00244F19">
            <w:pPr>
              <w:pStyle w:val="TableParagraph"/>
              <w:spacing w:line="324" w:lineRule="auto"/>
              <w:ind w:left="62" w:right="54"/>
              <w:rPr>
                <w:sz w:val="18"/>
              </w:rPr>
            </w:pPr>
            <w:proofErr w:type="spellStart"/>
            <w:r>
              <w:rPr>
                <w:sz w:val="18"/>
              </w:rPr>
              <w:t>对象认定</w:t>
            </w:r>
            <w:proofErr w:type="spellEnd"/>
          </w:p>
        </w:tc>
        <w:tc>
          <w:tcPr>
            <w:tcW w:w="40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9"/>
              </w:rPr>
            </w:pPr>
          </w:p>
          <w:p w:rsidR="00013896" w:rsidRDefault="00244F19">
            <w:pPr>
              <w:pStyle w:val="TableParagraph"/>
              <w:spacing w:before="1" w:line="324" w:lineRule="auto"/>
              <w:ind w:left="20" w:right="7"/>
              <w:jc w:val="both"/>
              <w:rPr>
                <w:sz w:val="18"/>
              </w:rPr>
            </w:pPr>
            <w:proofErr w:type="spellStart"/>
            <w:r>
              <w:rPr>
                <w:sz w:val="18"/>
              </w:rPr>
              <w:t>危改户认定程序</w:t>
            </w:r>
            <w:proofErr w:type="spellEnd"/>
          </w:p>
        </w:tc>
        <w:tc>
          <w:tcPr>
            <w:tcW w:w="1286"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17" w:line="324" w:lineRule="auto"/>
              <w:ind w:left="13" w:right="180"/>
              <w:jc w:val="center"/>
              <w:rPr>
                <w:sz w:val="18"/>
              </w:rPr>
            </w:pPr>
            <w:proofErr w:type="spellStart"/>
            <w:r>
              <w:rPr>
                <w:sz w:val="18"/>
              </w:rPr>
              <w:t>农村危房改造申请程序</w:t>
            </w:r>
            <w:proofErr w:type="spellEnd"/>
          </w:p>
        </w:tc>
        <w:tc>
          <w:tcPr>
            <w:tcW w:w="2967" w:type="dxa"/>
            <w:vMerge/>
            <w:tcBorders>
              <w:top w:val="nil"/>
            </w:tcBorders>
          </w:tcPr>
          <w:p w:rsidR="00013896" w:rsidRDefault="00013896">
            <w:pPr>
              <w:rPr>
                <w:sz w:val="2"/>
                <w:szCs w:val="2"/>
              </w:rPr>
            </w:pPr>
          </w:p>
        </w:tc>
        <w:tc>
          <w:tcPr>
            <w:tcW w:w="948"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7"/>
              <w:rPr>
                <w:rFonts w:ascii="Times New Roman"/>
                <w:sz w:val="14"/>
              </w:rPr>
            </w:pPr>
          </w:p>
          <w:p w:rsidR="00013896" w:rsidRDefault="00244F19">
            <w:pPr>
              <w:pStyle w:val="TableParagraph"/>
              <w:spacing w:line="324" w:lineRule="auto"/>
              <w:ind w:left="13" w:right="22"/>
              <w:rPr>
                <w:sz w:val="18"/>
              </w:rPr>
            </w:pPr>
            <w:proofErr w:type="spellStart"/>
            <w:r>
              <w:rPr>
                <w:sz w:val="18"/>
              </w:rPr>
              <w:t>信息形成之日起</w:t>
            </w:r>
            <w:proofErr w:type="spellEnd"/>
            <w:r>
              <w:rPr>
                <w:sz w:val="18"/>
              </w:rPr>
              <w:t xml:space="preserve"> 20 </w:t>
            </w:r>
            <w:proofErr w:type="spellStart"/>
            <w:r>
              <w:rPr>
                <w:sz w:val="18"/>
              </w:rPr>
              <w:t>个工作日内</w:t>
            </w:r>
            <w:proofErr w:type="spellEnd"/>
          </w:p>
        </w:tc>
        <w:tc>
          <w:tcPr>
            <w:tcW w:w="884"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7"/>
              <w:rPr>
                <w:rFonts w:ascii="Times New Roman"/>
                <w:sz w:val="14"/>
              </w:rPr>
            </w:pPr>
          </w:p>
          <w:p w:rsidR="00013896" w:rsidRDefault="00244F19">
            <w:pPr>
              <w:pStyle w:val="TableParagraph"/>
              <w:spacing w:line="324" w:lineRule="auto"/>
              <w:ind w:left="13" w:right="138"/>
              <w:jc w:val="both"/>
              <w:rPr>
                <w:sz w:val="18"/>
              </w:rPr>
            </w:pPr>
            <w:proofErr w:type="spellStart"/>
            <w:r>
              <w:rPr>
                <w:sz w:val="18"/>
              </w:rPr>
              <w:t>县级住房和城乡建设部门</w:t>
            </w:r>
            <w:proofErr w:type="spellEnd"/>
          </w:p>
        </w:tc>
        <w:tc>
          <w:tcPr>
            <w:tcW w:w="3616" w:type="dxa"/>
          </w:tcPr>
          <w:p w:rsidR="00013896" w:rsidRDefault="00013896">
            <w:pPr>
              <w:pStyle w:val="TableParagraph"/>
              <w:spacing w:before="4"/>
              <w:rPr>
                <w:rFonts w:ascii="Times New Roman"/>
                <w:sz w:val="14"/>
              </w:rPr>
            </w:pPr>
          </w:p>
          <w:p w:rsidR="00013896" w:rsidRDefault="00244F19">
            <w:pPr>
              <w:pStyle w:val="TableParagraph"/>
              <w:numPr>
                <w:ilvl w:val="0"/>
                <w:numId w:val="7"/>
              </w:numPr>
              <w:tabs>
                <w:tab w:val="left" w:pos="197"/>
                <w:tab w:val="left" w:pos="1455"/>
              </w:tabs>
              <w:rPr>
                <w:sz w:val="18"/>
              </w:rPr>
            </w:pPr>
            <w:proofErr w:type="spellStart"/>
            <w:r>
              <w:rPr>
                <w:sz w:val="18"/>
              </w:rPr>
              <w:t>政府网站</w:t>
            </w:r>
            <w:proofErr w:type="spellEnd"/>
            <w:r>
              <w:rPr>
                <w:sz w:val="18"/>
              </w:rPr>
              <w:tab/>
              <w:t>□</w:t>
            </w:r>
            <w:proofErr w:type="spellStart"/>
            <w:r>
              <w:rPr>
                <w:sz w:val="18"/>
              </w:rPr>
              <w:t>政府公报</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两微一端</w:t>
            </w:r>
            <w:proofErr w:type="spellEnd"/>
            <w:r>
              <w:rPr>
                <w:sz w:val="18"/>
              </w:rPr>
              <w:tab/>
              <w:t>□</w:t>
            </w:r>
            <w:proofErr w:type="spellStart"/>
            <w:r>
              <w:rPr>
                <w:sz w:val="18"/>
              </w:rPr>
              <w:t>发布会/听证会</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广播电视</w:t>
            </w:r>
            <w:proofErr w:type="spellEnd"/>
            <w:r>
              <w:rPr>
                <w:sz w:val="18"/>
              </w:rPr>
              <w:tab/>
              <w:t>□</w:t>
            </w:r>
            <w:proofErr w:type="spellStart"/>
            <w:r>
              <w:rPr>
                <w:sz w:val="18"/>
              </w:rPr>
              <w:t>纸质媒体</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公开查阅点</w:t>
            </w:r>
            <w:proofErr w:type="spellEnd"/>
            <w:r>
              <w:rPr>
                <w:sz w:val="18"/>
              </w:rPr>
              <w:tab/>
              <w:t>□</w:t>
            </w:r>
            <w:proofErr w:type="spellStart"/>
            <w:r>
              <w:rPr>
                <w:sz w:val="18"/>
              </w:rPr>
              <w:t>政务服务中心</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便民服务站</w:t>
            </w:r>
            <w:proofErr w:type="spellEnd"/>
            <w:r>
              <w:rPr>
                <w:sz w:val="18"/>
              </w:rPr>
              <w:tab/>
              <w:t>□</w:t>
            </w:r>
            <w:proofErr w:type="spellStart"/>
            <w:r>
              <w:rPr>
                <w:sz w:val="18"/>
              </w:rPr>
              <w:t>入户/现场</w:t>
            </w:r>
            <w:proofErr w:type="spellEnd"/>
          </w:p>
          <w:p w:rsidR="00013896" w:rsidRDefault="00244F19">
            <w:pPr>
              <w:pStyle w:val="TableParagraph"/>
              <w:spacing w:before="81"/>
              <w:ind w:left="15"/>
              <w:rPr>
                <w:sz w:val="18"/>
              </w:rPr>
            </w:pPr>
            <w:r>
              <w:rPr>
                <w:sz w:val="18"/>
              </w:rPr>
              <w:t>□</w:t>
            </w:r>
            <w:proofErr w:type="spellStart"/>
            <w:r>
              <w:rPr>
                <w:sz w:val="18"/>
              </w:rPr>
              <w:t>社区/企事业单位/村公示栏（电子屏</w:t>
            </w:r>
            <w:proofErr w:type="spellEnd"/>
            <w:r>
              <w:rPr>
                <w:sz w:val="18"/>
              </w:rPr>
              <w:t>）</w:t>
            </w:r>
          </w:p>
          <w:p w:rsidR="00013896" w:rsidRDefault="00244F19">
            <w:pPr>
              <w:pStyle w:val="TableParagraph"/>
              <w:tabs>
                <w:tab w:val="left" w:pos="1455"/>
              </w:tabs>
              <w:spacing w:before="81"/>
              <w:ind w:left="15"/>
              <w:rPr>
                <w:sz w:val="18"/>
              </w:rPr>
            </w:pPr>
            <w:r>
              <w:rPr>
                <w:sz w:val="18"/>
              </w:rPr>
              <w:t>□</w:t>
            </w:r>
            <w:proofErr w:type="spellStart"/>
            <w:r>
              <w:rPr>
                <w:sz w:val="18"/>
              </w:rPr>
              <w:t>精准推送</w:t>
            </w:r>
            <w:proofErr w:type="spellEnd"/>
            <w:r>
              <w:rPr>
                <w:sz w:val="18"/>
              </w:rPr>
              <w:tab/>
              <w:t>□</w:t>
            </w:r>
            <w:proofErr w:type="spellStart"/>
            <w:r>
              <w:rPr>
                <w:sz w:val="18"/>
              </w:rPr>
              <w:t>其他</w:t>
            </w:r>
            <w:proofErr w:type="spellEnd"/>
            <w:r>
              <w:rPr>
                <w:sz w:val="18"/>
              </w:rPr>
              <w:t>_</w:t>
            </w:r>
          </w:p>
        </w:tc>
        <w:tc>
          <w:tcPr>
            <w:tcW w:w="43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8"/>
              <w:rPr>
                <w:rFonts w:ascii="Times New Roman"/>
                <w:sz w:val="23"/>
              </w:rPr>
            </w:pPr>
          </w:p>
          <w:p w:rsidR="00013896" w:rsidRDefault="00244F19">
            <w:pPr>
              <w:pStyle w:val="TableParagraph"/>
              <w:spacing w:before="1"/>
              <w:ind w:right="113"/>
              <w:jc w:val="right"/>
              <w:rPr>
                <w:sz w:val="18"/>
              </w:rPr>
            </w:pPr>
            <w:r>
              <w:rPr>
                <w:sz w:val="18"/>
              </w:rPr>
              <w:t>√</w:t>
            </w:r>
          </w:p>
        </w:tc>
        <w:tc>
          <w:tcPr>
            <w:tcW w:w="419" w:type="dxa"/>
          </w:tcPr>
          <w:p w:rsidR="00013896" w:rsidRDefault="00013896">
            <w:pPr>
              <w:pStyle w:val="TableParagraph"/>
              <w:rPr>
                <w:rFonts w:ascii="Times New Roman"/>
                <w:sz w:val="18"/>
              </w:rPr>
            </w:pPr>
          </w:p>
        </w:tc>
        <w:tc>
          <w:tcPr>
            <w:tcW w:w="467"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8"/>
              <w:rPr>
                <w:rFonts w:ascii="Times New Roman"/>
                <w:sz w:val="23"/>
              </w:rPr>
            </w:pPr>
          </w:p>
          <w:p w:rsidR="00013896" w:rsidRDefault="00244F19">
            <w:pPr>
              <w:pStyle w:val="TableParagraph"/>
              <w:spacing w:before="1"/>
              <w:ind w:left="6"/>
              <w:jc w:val="center"/>
              <w:rPr>
                <w:sz w:val="18"/>
              </w:rPr>
            </w:pPr>
            <w:r>
              <w:rPr>
                <w:sz w:val="18"/>
              </w:rPr>
              <w:t>√</w:t>
            </w:r>
          </w:p>
        </w:tc>
        <w:tc>
          <w:tcPr>
            <w:tcW w:w="433" w:type="dxa"/>
          </w:tcPr>
          <w:p w:rsidR="00013896" w:rsidRDefault="00013896">
            <w:pPr>
              <w:pStyle w:val="TableParagraph"/>
              <w:rPr>
                <w:rFonts w:ascii="Times New Roman"/>
                <w:sz w:val="18"/>
              </w:rPr>
            </w:pPr>
          </w:p>
        </w:tc>
        <w:tc>
          <w:tcPr>
            <w:tcW w:w="40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8"/>
              <w:rPr>
                <w:rFonts w:ascii="Times New Roman"/>
                <w:sz w:val="23"/>
              </w:rPr>
            </w:pPr>
          </w:p>
          <w:p w:rsidR="00013896" w:rsidRDefault="00244F19">
            <w:pPr>
              <w:pStyle w:val="TableParagraph"/>
              <w:spacing w:before="1"/>
              <w:ind w:left="10"/>
              <w:jc w:val="center"/>
              <w:rPr>
                <w:sz w:val="18"/>
              </w:rPr>
            </w:pPr>
            <w:r>
              <w:rPr>
                <w:sz w:val="18"/>
              </w:rPr>
              <w:t>√</w:t>
            </w:r>
          </w:p>
        </w:tc>
        <w:tc>
          <w:tcPr>
            <w:tcW w:w="717"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8"/>
              <w:rPr>
                <w:rFonts w:ascii="Times New Roman"/>
                <w:sz w:val="23"/>
              </w:rPr>
            </w:pPr>
          </w:p>
          <w:p w:rsidR="00013896" w:rsidRDefault="00244F19">
            <w:pPr>
              <w:pStyle w:val="TableParagraph"/>
              <w:spacing w:before="1"/>
              <w:ind w:left="267"/>
              <w:rPr>
                <w:sz w:val="18"/>
              </w:rPr>
            </w:pPr>
            <w:r>
              <w:rPr>
                <w:sz w:val="18"/>
              </w:rPr>
              <w:t>√</w:t>
            </w:r>
          </w:p>
        </w:tc>
      </w:tr>
      <w:tr w:rsidR="00013896">
        <w:trPr>
          <w:trHeight w:val="2293"/>
        </w:trPr>
        <w:tc>
          <w:tcPr>
            <w:tcW w:w="411"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5"/>
              <w:rPr>
                <w:rFonts w:ascii="Times New Roman"/>
                <w:sz w:val="18"/>
              </w:rPr>
            </w:pPr>
          </w:p>
          <w:p w:rsidR="00013896" w:rsidRDefault="002A54F8">
            <w:pPr>
              <w:pStyle w:val="TableParagraph"/>
              <w:ind w:left="96" w:right="85"/>
              <w:jc w:val="center"/>
              <w:rPr>
                <w:sz w:val="18"/>
                <w:lang w:eastAsia="zh-CN"/>
              </w:rPr>
            </w:pPr>
            <w:r>
              <w:rPr>
                <w:rFonts w:hint="eastAsia"/>
                <w:sz w:val="18"/>
                <w:lang w:eastAsia="zh-CN"/>
              </w:rPr>
              <w:t>8</w:t>
            </w:r>
          </w:p>
        </w:tc>
        <w:tc>
          <w:tcPr>
            <w:tcW w:w="376" w:type="dxa"/>
            <w:vMerge/>
            <w:tcBorders>
              <w:top w:val="nil"/>
            </w:tcBorders>
          </w:tcPr>
          <w:p w:rsidR="00013896" w:rsidRDefault="00013896">
            <w:pPr>
              <w:rPr>
                <w:sz w:val="2"/>
                <w:szCs w:val="2"/>
              </w:rPr>
            </w:pPr>
          </w:p>
        </w:tc>
        <w:tc>
          <w:tcPr>
            <w:tcW w:w="489" w:type="dxa"/>
            <w:vMerge/>
            <w:tcBorders>
              <w:top w:val="nil"/>
            </w:tcBorders>
          </w:tcPr>
          <w:p w:rsidR="00013896" w:rsidRDefault="00013896">
            <w:pPr>
              <w:rPr>
                <w:sz w:val="2"/>
                <w:szCs w:val="2"/>
              </w:rPr>
            </w:pPr>
          </w:p>
        </w:tc>
        <w:tc>
          <w:tcPr>
            <w:tcW w:w="40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10"/>
              <w:rPr>
                <w:rFonts w:ascii="Times New Roman"/>
              </w:rPr>
            </w:pPr>
          </w:p>
          <w:p w:rsidR="00013896" w:rsidRDefault="00244F19">
            <w:pPr>
              <w:pStyle w:val="TableParagraph"/>
              <w:spacing w:line="324" w:lineRule="auto"/>
              <w:ind w:left="20" w:right="7"/>
              <w:rPr>
                <w:sz w:val="18"/>
              </w:rPr>
            </w:pPr>
            <w:proofErr w:type="spellStart"/>
            <w:r>
              <w:rPr>
                <w:sz w:val="18"/>
              </w:rPr>
              <w:t>认定结果</w:t>
            </w:r>
            <w:proofErr w:type="spellEnd"/>
          </w:p>
        </w:tc>
        <w:tc>
          <w:tcPr>
            <w:tcW w:w="1286"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5"/>
              <w:rPr>
                <w:rFonts w:ascii="Times New Roman"/>
                <w:sz w:val="18"/>
              </w:rPr>
            </w:pPr>
          </w:p>
          <w:p w:rsidR="00013896" w:rsidRDefault="00244F19">
            <w:pPr>
              <w:pStyle w:val="TableParagraph"/>
              <w:ind w:left="13"/>
              <w:jc w:val="center"/>
              <w:rPr>
                <w:sz w:val="18"/>
              </w:rPr>
            </w:pPr>
            <w:proofErr w:type="spellStart"/>
            <w:r>
              <w:rPr>
                <w:sz w:val="18"/>
              </w:rPr>
              <w:t>认定结果</w:t>
            </w:r>
            <w:proofErr w:type="spellEnd"/>
          </w:p>
        </w:tc>
        <w:tc>
          <w:tcPr>
            <w:tcW w:w="2967" w:type="dxa"/>
            <w:vMerge/>
            <w:tcBorders>
              <w:top w:val="nil"/>
            </w:tcBorders>
          </w:tcPr>
          <w:p w:rsidR="00013896" w:rsidRDefault="00013896">
            <w:pPr>
              <w:rPr>
                <w:sz w:val="2"/>
                <w:szCs w:val="2"/>
              </w:rPr>
            </w:pPr>
          </w:p>
        </w:tc>
        <w:tc>
          <w:tcPr>
            <w:tcW w:w="948"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07" w:line="324" w:lineRule="auto"/>
              <w:ind w:left="13" w:right="22"/>
              <w:rPr>
                <w:sz w:val="18"/>
              </w:rPr>
            </w:pPr>
            <w:proofErr w:type="spellStart"/>
            <w:r>
              <w:rPr>
                <w:sz w:val="18"/>
              </w:rPr>
              <w:t>信息形成之日起</w:t>
            </w:r>
            <w:proofErr w:type="spellEnd"/>
            <w:r>
              <w:rPr>
                <w:sz w:val="18"/>
              </w:rPr>
              <w:t xml:space="preserve"> 20 </w:t>
            </w:r>
            <w:proofErr w:type="spellStart"/>
            <w:r>
              <w:rPr>
                <w:sz w:val="18"/>
              </w:rPr>
              <w:t>个工作日内</w:t>
            </w:r>
            <w:proofErr w:type="spellEnd"/>
          </w:p>
        </w:tc>
        <w:tc>
          <w:tcPr>
            <w:tcW w:w="884"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07" w:line="324" w:lineRule="auto"/>
              <w:ind w:left="13" w:right="138"/>
              <w:jc w:val="both"/>
              <w:rPr>
                <w:sz w:val="18"/>
              </w:rPr>
            </w:pPr>
            <w:proofErr w:type="spellStart"/>
            <w:r>
              <w:rPr>
                <w:sz w:val="18"/>
              </w:rPr>
              <w:t>乡镇人民政府村委会</w:t>
            </w:r>
            <w:proofErr w:type="spellEnd"/>
          </w:p>
        </w:tc>
        <w:tc>
          <w:tcPr>
            <w:tcW w:w="3616" w:type="dxa"/>
          </w:tcPr>
          <w:p w:rsidR="00013896" w:rsidRDefault="00244F19">
            <w:pPr>
              <w:pStyle w:val="TableParagraph"/>
              <w:numPr>
                <w:ilvl w:val="0"/>
                <w:numId w:val="8"/>
              </w:numPr>
              <w:tabs>
                <w:tab w:val="left" w:pos="197"/>
                <w:tab w:val="left" w:pos="1455"/>
              </w:tabs>
              <w:spacing w:before="104"/>
              <w:rPr>
                <w:sz w:val="18"/>
              </w:rPr>
            </w:pPr>
            <w:proofErr w:type="spellStart"/>
            <w:r>
              <w:rPr>
                <w:sz w:val="18"/>
              </w:rPr>
              <w:t>政府网站</w:t>
            </w:r>
            <w:proofErr w:type="spellEnd"/>
            <w:r>
              <w:rPr>
                <w:sz w:val="18"/>
              </w:rPr>
              <w:tab/>
              <w:t>□</w:t>
            </w:r>
            <w:proofErr w:type="spellStart"/>
            <w:r>
              <w:rPr>
                <w:sz w:val="18"/>
              </w:rPr>
              <w:t>政府公报</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两微一端</w:t>
            </w:r>
            <w:proofErr w:type="spellEnd"/>
            <w:r>
              <w:rPr>
                <w:sz w:val="18"/>
              </w:rPr>
              <w:tab/>
              <w:t>□</w:t>
            </w:r>
            <w:proofErr w:type="spellStart"/>
            <w:r>
              <w:rPr>
                <w:sz w:val="18"/>
              </w:rPr>
              <w:t>发布会/听证会</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广播电视</w:t>
            </w:r>
            <w:proofErr w:type="spellEnd"/>
            <w:r>
              <w:rPr>
                <w:sz w:val="18"/>
              </w:rPr>
              <w:tab/>
              <w:t>□</w:t>
            </w:r>
            <w:proofErr w:type="spellStart"/>
            <w:r>
              <w:rPr>
                <w:sz w:val="18"/>
              </w:rPr>
              <w:t>纸质媒体</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公开查阅点</w:t>
            </w:r>
            <w:proofErr w:type="spellEnd"/>
            <w:r>
              <w:rPr>
                <w:sz w:val="18"/>
              </w:rPr>
              <w:tab/>
              <w:t>□</w:t>
            </w:r>
            <w:proofErr w:type="spellStart"/>
            <w:r>
              <w:rPr>
                <w:sz w:val="18"/>
              </w:rPr>
              <w:t>政务服务中心</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便民服务站</w:t>
            </w:r>
            <w:proofErr w:type="spellEnd"/>
            <w:r>
              <w:rPr>
                <w:sz w:val="18"/>
              </w:rPr>
              <w:tab/>
              <w:t>□</w:t>
            </w:r>
            <w:proofErr w:type="spellStart"/>
            <w:r>
              <w:rPr>
                <w:sz w:val="18"/>
              </w:rPr>
              <w:t>入户/现场</w:t>
            </w:r>
            <w:proofErr w:type="spellEnd"/>
          </w:p>
          <w:p w:rsidR="00013896" w:rsidRDefault="00244F19">
            <w:pPr>
              <w:pStyle w:val="TableParagraph"/>
              <w:spacing w:before="81"/>
              <w:ind w:left="15"/>
              <w:rPr>
                <w:sz w:val="18"/>
              </w:rPr>
            </w:pPr>
            <w:r>
              <w:rPr>
                <w:sz w:val="18"/>
              </w:rPr>
              <w:t>□</w:t>
            </w:r>
            <w:proofErr w:type="spellStart"/>
            <w:r>
              <w:rPr>
                <w:sz w:val="18"/>
              </w:rPr>
              <w:t>社区/企事业单位/村公示栏（电子屏</w:t>
            </w:r>
            <w:proofErr w:type="spellEnd"/>
            <w:r>
              <w:rPr>
                <w:sz w:val="18"/>
              </w:rPr>
              <w:t>）</w:t>
            </w:r>
          </w:p>
          <w:p w:rsidR="00013896" w:rsidRDefault="00244F19">
            <w:pPr>
              <w:pStyle w:val="TableParagraph"/>
              <w:tabs>
                <w:tab w:val="left" w:pos="1455"/>
              </w:tabs>
              <w:spacing w:before="81"/>
              <w:ind w:left="15"/>
              <w:rPr>
                <w:sz w:val="18"/>
              </w:rPr>
            </w:pPr>
            <w:r>
              <w:rPr>
                <w:sz w:val="18"/>
              </w:rPr>
              <w:t>□</w:t>
            </w:r>
            <w:proofErr w:type="spellStart"/>
            <w:r>
              <w:rPr>
                <w:sz w:val="18"/>
              </w:rPr>
              <w:t>精准推送</w:t>
            </w:r>
            <w:proofErr w:type="spellEnd"/>
            <w:r>
              <w:rPr>
                <w:sz w:val="18"/>
              </w:rPr>
              <w:tab/>
              <w:t>□</w:t>
            </w:r>
            <w:proofErr w:type="spellStart"/>
            <w:r>
              <w:rPr>
                <w:sz w:val="18"/>
              </w:rPr>
              <w:t>其他</w:t>
            </w:r>
            <w:proofErr w:type="spellEnd"/>
            <w:r>
              <w:rPr>
                <w:sz w:val="18"/>
              </w:rPr>
              <w:t>_</w:t>
            </w:r>
          </w:p>
        </w:tc>
        <w:tc>
          <w:tcPr>
            <w:tcW w:w="43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5"/>
              <w:rPr>
                <w:rFonts w:ascii="Times New Roman"/>
                <w:sz w:val="18"/>
              </w:rPr>
            </w:pPr>
          </w:p>
          <w:p w:rsidR="00013896" w:rsidRDefault="00244F19">
            <w:pPr>
              <w:pStyle w:val="TableParagraph"/>
              <w:ind w:right="113"/>
              <w:jc w:val="right"/>
              <w:rPr>
                <w:sz w:val="18"/>
              </w:rPr>
            </w:pPr>
            <w:r>
              <w:rPr>
                <w:sz w:val="18"/>
              </w:rPr>
              <w:t>√</w:t>
            </w:r>
          </w:p>
        </w:tc>
        <w:tc>
          <w:tcPr>
            <w:tcW w:w="419" w:type="dxa"/>
          </w:tcPr>
          <w:p w:rsidR="00013896" w:rsidRDefault="00013896">
            <w:pPr>
              <w:pStyle w:val="TableParagraph"/>
              <w:rPr>
                <w:rFonts w:ascii="Times New Roman"/>
                <w:sz w:val="18"/>
              </w:rPr>
            </w:pPr>
          </w:p>
        </w:tc>
        <w:tc>
          <w:tcPr>
            <w:tcW w:w="467"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5"/>
              <w:rPr>
                <w:rFonts w:ascii="Times New Roman"/>
                <w:sz w:val="18"/>
              </w:rPr>
            </w:pPr>
          </w:p>
          <w:p w:rsidR="00013896" w:rsidRDefault="00244F19">
            <w:pPr>
              <w:pStyle w:val="TableParagraph"/>
              <w:ind w:left="6"/>
              <w:jc w:val="center"/>
              <w:rPr>
                <w:sz w:val="18"/>
              </w:rPr>
            </w:pPr>
            <w:r>
              <w:rPr>
                <w:sz w:val="18"/>
              </w:rPr>
              <w:t>√</w:t>
            </w:r>
          </w:p>
        </w:tc>
        <w:tc>
          <w:tcPr>
            <w:tcW w:w="433" w:type="dxa"/>
          </w:tcPr>
          <w:p w:rsidR="00013896" w:rsidRDefault="00013896">
            <w:pPr>
              <w:pStyle w:val="TableParagraph"/>
              <w:rPr>
                <w:rFonts w:ascii="Times New Roman"/>
                <w:sz w:val="18"/>
              </w:rPr>
            </w:pPr>
          </w:p>
        </w:tc>
        <w:tc>
          <w:tcPr>
            <w:tcW w:w="400" w:type="dxa"/>
          </w:tcPr>
          <w:p w:rsidR="00013896" w:rsidRDefault="00013896">
            <w:pPr>
              <w:pStyle w:val="TableParagraph"/>
              <w:rPr>
                <w:rFonts w:ascii="Times New Roman"/>
                <w:sz w:val="18"/>
              </w:rPr>
            </w:pPr>
          </w:p>
        </w:tc>
        <w:tc>
          <w:tcPr>
            <w:tcW w:w="717"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5"/>
              <w:rPr>
                <w:rFonts w:ascii="Times New Roman"/>
                <w:sz w:val="18"/>
              </w:rPr>
            </w:pPr>
          </w:p>
          <w:p w:rsidR="00013896" w:rsidRDefault="00244F19">
            <w:pPr>
              <w:pStyle w:val="TableParagraph"/>
              <w:ind w:left="267"/>
              <w:rPr>
                <w:sz w:val="18"/>
              </w:rPr>
            </w:pPr>
            <w:r>
              <w:rPr>
                <w:sz w:val="18"/>
              </w:rPr>
              <w:t>√</w:t>
            </w:r>
          </w:p>
        </w:tc>
      </w:tr>
    </w:tbl>
    <w:p w:rsidR="00013896" w:rsidRDefault="00013896">
      <w:pPr>
        <w:rPr>
          <w:sz w:val="18"/>
        </w:rPr>
        <w:sectPr w:rsidR="00013896">
          <w:pgSz w:w="16840" w:h="11910" w:orient="landscape"/>
          <w:pgMar w:top="1100" w:right="1060" w:bottom="1100" w:left="1320" w:header="0" w:footer="909" w:gutter="0"/>
          <w:cols w:space="720"/>
        </w:sectPr>
      </w:pPr>
    </w:p>
    <w:p w:rsidR="00013896" w:rsidRDefault="00013896">
      <w:pPr>
        <w:pStyle w:val="a3"/>
        <w:rPr>
          <w:rFonts w:ascii="Times New Roman"/>
          <w:sz w:val="20"/>
        </w:rPr>
      </w:pPr>
    </w:p>
    <w:p w:rsidR="00013896" w:rsidRDefault="00013896">
      <w:pPr>
        <w:pStyle w:val="a3"/>
        <w:spacing w:before="9"/>
        <w:rPr>
          <w:rFonts w:ascii="Times New Roman"/>
          <w:sz w:val="21"/>
        </w:rPr>
      </w:pPr>
    </w:p>
    <w:tbl>
      <w:tblPr>
        <w:tblW w:w="14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11"/>
        <w:gridCol w:w="376"/>
        <w:gridCol w:w="489"/>
        <w:gridCol w:w="400"/>
        <w:gridCol w:w="1286"/>
        <w:gridCol w:w="2967"/>
        <w:gridCol w:w="948"/>
        <w:gridCol w:w="884"/>
        <w:gridCol w:w="3616"/>
        <w:gridCol w:w="430"/>
        <w:gridCol w:w="419"/>
        <w:gridCol w:w="467"/>
        <w:gridCol w:w="433"/>
        <w:gridCol w:w="400"/>
        <w:gridCol w:w="717"/>
      </w:tblGrid>
      <w:tr w:rsidR="00013896">
        <w:trPr>
          <w:trHeight w:val="486"/>
        </w:trPr>
        <w:tc>
          <w:tcPr>
            <w:tcW w:w="411"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24"/>
              <w:rPr>
                <w:b/>
                <w:sz w:val="18"/>
              </w:rPr>
            </w:pPr>
            <w:proofErr w:type="spellStart"/>
            <w:r>
              <w:rPr>
                <w:b/>
                <w:sz w:val="18"/>
              </w:rPr>
              <w:t>序号</w:t>
            </w:r>
            <w:proofErr w:type="spellEnd"/>
          </w:p>
        </w:tc>
        <w:tc>
          <w:tcPr>
            <w:tcW w:w="376" w:type="dxa"/>
            <w:vMerge w:val="restart"/>
          </w:tcPr>
          <w:p w:rsidR="00013896" w:rsidRDefault="00013896">
            <w:pPr>
              <w:pStyle w:val="TableParagraph"/>
              <w:spacing w:before="1"/>
              <w:rPr>
                <w:rFonts w:ascii="Times New Roman"/>
                <w:sz w:val="26"/>
              </w:rPr>
            </w:pPr>
          </w:p>
          <w:p w:rsidR="00013896" w:rsidRDefault="00244F19">
            <w:pPr>
              <w:pStyle w:val="TableParagraph"/>
              <w:spacing w:line="249" w:lineRule="auto"/>
              <w:ind w:left="98" w:right="85"/>
              <w:rPr>
                <w:b/>
                <w:sz w:val="18"/>
              </w:rPr>
            </w:pPr>
            <w:proofErr w:type="spellStart"/>
            <w:r>
              <w:rPr>
                <w:b/>
                <w:sz w:val="18"/>
              </w:rPr>
              <w:t>过程</w:t>
            </w:r>
            <w:proofErr w:type="spellEnd"/>
          </w:p>
        </w:tc>
        <w:tc>
          <w:tcPr>
            <w:tcW w:w="889" w:type="dxa"/>
            <w:gridSpan w:val="2"/>
          </w:tcPr>
          <w:p w:rsidR="00013896" w:rsidRDefault="00244F19">
            <w:pPr>
              <w:pStyle w:val="TableParagraph"/>
              <w:spacing w:before="137"/>
              <w:ind w:left="84"/>
              <w:rPr>
                <w:b/>
                <w:sz w:val="18"/>
              </w:rPr>
            </w:pPr>
            <w:proofErr w:type="spellStart"/>
            <w:r>
              <w:rPr>
                <w:b/>
                <w:sz w:val="18"/>
              </w:rPr>
              <w:t>公开事项</w:t>
            </w:r>
            <w:proofErr w:type="spellEnd"/>
          </w:p>
        </w:tc>
        <w:tc>
          <w:tcPr>
            <w:tcW w:w="1286"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282"/>
              <w:rPr>
                <w:b/>
                <w:sz w:val="18"/>
              </w:rPr>
            </w:pPr>
            <w:proofErr w:type="spellStart"/>
            <w:r>
              <w:rPr>
                <w:b/>
                <w:sz w:val="18"/>
              </w:rPr>
              <w:t>公开内容</w:t>
            </w:r>
            <w:proofErr w:type="spellEnd"/>
          </w:p>
        </w:tc>
        <w:tc>
          <w:tcPr>
            <w:tcW w:w="2967"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1102" w:right="1091"/>
              <w:jc w:val="center"/>
              <w:rPr>
                <w:b/>
                <w:sz w:val="18"/>
              </w:rPr>
            </w:pPr>
            <w:proofErr w:type="spellStart"/>
            <w:r>
              <w:rPr>
                <w:b/>
                <w:sz w:val="18"/>
              </w:rPr>
              <w:t>公开依据</w:t>
            </w:r>
            <w:proofErr w:type="spellEnd"/>
          </w:p>
        </w:tc>
        <w:tc>
          <w:tcPr>
            <w:tcW w:w="948"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114"/>
              <w:rPr>
                <w:b/>
                <w:sz w:val="18"/>
              </w:rPr>
            </w:pPr>
            <w:proofErr w:type="spellStart"/>
            <w:r>
              <w:rPr>
                <w:b/>
                <w:sz w:val="18"/>
              </w:rPr>
              <w:t>公开时限</w:t>
            </w:r>
            <w:proofErr w:type="spellEnd"/>
          </w:p>
        </w:tc>
        <w:tc>
          <w:tcPr>
            <w:tcW w:w="884"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80"/>
              <w:rPr>
                <w:b/>
                <w:sz w:val="18"/>
              </w:rPr>
            </w:pPr>
            <w:proofErr w:type="spellStart"/>
            <w:r>
              <w:rPr>
                <w:b/>
                <w:sz w:val="18"/>
              </w:rPr>
              <w:t>公开主体</w:t>
            </w:r>
            <w:proofErr w:type="spellEnd"/>
          </w:p>
        </w:tc>
        <w:tc>
          <w:tcPr>
            <w:tcW w:w="3616" w:type="dxa"/>
            <w:vMerge w:val="restart"/>
          </w:tcPr>
          <w:p w:rsidR="00013896" w:rsidRDefault="00013896">
            <w:pPr>
              <w:pStyle w:val="TableParagraph"/>
              <w:spacing w:before="1"/>
              <w:rPr>
                <w:rFonts w:ascii="Times New Roman"/>
                <w:sz w:val="26"/>
              </w:rPr>
            </w:pPr>
          </w:p>
          <w:p w:rsidR="00013896" w:rsidRDefault="00244F19">
            <w:pPr>
              <w:pStyle w:val="TableParagraph"/>
              <w:ind w:left="826"/>
              <w:rPr>
                <w:b/>
                <w:sz w:val="18"/>
              </w:rPr>
            </w:pPr>
            <w:proofErr w:type="spellStart"/>
            <w:r>
              <w:rPr>
                <w:b/>
                <w:sz w:val="18"/>
              </w:rPr>
              <w:t>公开渠道和载体</w:t>
            </w:r>
            <w:proofErr w:type="spellEnd"/>
          </w:p>
          <w:p w:rsidR="00013896" w:rsidRDefault="00244F19">
            <w:pPr>
              <w:pStyle w:val="TableParagraph"/>
              <w:spacing w:before="9"/>
              <w:ind w:left="15"/>
              <w:rPr>
                <w:b/>
                <w:sz w:val="18"/>
              </w:rPr>
            </w:pPr>
            <w:r>
              <w:rPr>
                <w:b/>
                <w:sz w:val="18"/>
              </w:rPr>
              <w:t>（“■”</w:t>
            </w:r>
            <w:proofErr w:type="spellStart"/>
            <w:r>
              <w:rPr>
                <w:b/>
                <w:sz w:val="18"/>
              </w:rPr>
              <w:t>表示必选项，“□”表示可选项</w:t>
            </w:r>
            <w:proofErr w:type="spellEnd"/>
            <w:r>
              <w:rPr>
                <w:b/>
                <w:sz w:val="18"/>
              </w:rPr>
              <w:t>）</w:t>
            </w:r>
          </w:p>
        </w:tc>
        <w:tc>
          <w:tcPr>
            <w:tcW w:w="849" w:type="dxa"/>
            <w:gridSpan w:val="2"/>
          </w:tcPr>
          <w:p w:rsidR="00013896" w:rsidRDefault="00244F19">
            <w:pPr>
              <w:pStyle w:val="TableParagraph"/>
              <w:spacing w:before="137"/>
              <w:ind w:left="64"/>
              <w:rPr>
                <w:b/>
                <w:sz w:val="18"/>
              </w:rPr>
            </w:pPr>
            <w:proofErr w:type="spellStart"/>
            <w:r>
              <w:rPr>
                <w:b/>
                <w:sz w:val="18"/>
              </w:rPr>
              <w:t>公开对象</w:t>
            </w:r>
            <w:proofErr w:type="spellEnd"/>
          </w:p>
        </w:tc>
        <w:tc>
          <w:tcPr>
            <w:tcW w:w="900" w:type="dxa"/>
            <w:gridSpan w:val="2"/>
          </w:tcPr>
          <w:p w:rsidR="00013896" w:rsidRDefault="00244F19">
            <w:pPr>
              <w:pStyle w:val="TableParagraph"/>
              <w:spacing w:before="137"/>
              <w:ind w:left="88"/>
              <w:rPr>
                <w:b/>
                <w:sz w:val="18"/>
              </w:rPr>
            </w:pPr>
            <w:proofErr w:type="spellStart"/>
            <w:r>
              <w:rPr>
                <w:b/>
                <w:sz w:val="18"/>
              </w:rPr>
              <w:t>公开方式</w:t>
            </w:r>
            <w:proofErr w:type="spellEnd"/>
          </w:p>
        </w:tc>
        <w:tc>
          <w:tcPr>
            <w:tcW w:w="1117" w:type="dxa"/>
            <w:gridSpan w:val="2"/>
          </w:tcPr>
          <w:p w:rsidR="00013896" w:rsidRDefault="00244F19">
            <w:pPr>
              <w:pStyle w:val="TableParagraph"/>
              <w:spacing w:before="137"/>
              <w:ind w:left="196"/>
              <w:rPr>
                <w:b/>
                <w:sz w:val="18"/>
              </w:rPr>
            </w:pPr>
            <w:proofErr w:type="spellStart"/>
            <w:r>
              <w:rPr>
                <w:b/>
                <w:sz w:val="18"/>
              </w:rPr>
              <w:t>公开层级</w:t>
            </w:r>
            <w:proofErr w:type="spellEnd"/>
          </w:p>
        </w:tc>
      </w:tr>
      <w:tr w:rsidR="00013896">
        <w:trPr>
          <w:trHeight w:val="558"/>
        </w:trPr>
        <w:tc>
          <w:tcPr>
            <w:tcW w:w="411" w:type="dxa"/>
            <w:vMerge/>
            <w:tcBorders>
              <w:top w:val="nil"/>
            </w:tcBorders>
          </w:tcPr>
          <w:p w:rsidR="00013896" w:rsidRDefault="00013896">
            <w:pPr>
              <w:rPr>
                <w:sz w:val="2"/>
                <w:szCs w:val="2"/>
              </w:rPr>
            </w:pPr>
          </w:p>
        </w:tc>
        <w:tc>
          <w:tcPr>
            <w:tcW w:w="376" w:type="dxa"/>
            <w:vMerge/>
            <w:tcBorders>
              <w:top w:val="nil"/>
            </w:tcBorders>
          </w:tcPr>
          <w:p w:rsidR="00013896" w:rsidRDefault="00013896">
            <w:pPr>
              <w:rPr>
                <w:sz w:val="2"/>
                <w:szCs w:val="2"/>
              </w:rPr>
            </w:pPr>
          </w:p>
        </w:tc>
        <w:tc>
          <w:tcPr>
            <w:tcW w:w="489" w:type="dxa"/>
          </w:tcPr>
          <w:p w:rsidR="00013896" w:rsidRDefault="00244F19">
            <w:pPr>
              <w:pStyle w:val="TableParagraph"/>
              <w:spacing w:before="52" w:line="249" w:lineRule="auto"/>
              <w:ind w:left="62" w:right="54"/>
              <w:rPr>
                <w:b/>
                <w:sz w:val="18"/>
              </w:rPr>
            </w:pPr>
            <w:proofErr w:type="spellStart"/>
            <w:r>
              <w:rPr>
                <w:b/>
                <w:sz w:val="18"/>
              </w:rPr>
              <w:t>一级事项</w:t>
            </w:r>
            <w:proofErr w:type="spellEnd"/>
          </w:p>
        </w:tc>
        <w:tc>
          <w:tcPr>
            <w:tcW w:w="400" w:type="dxa"/>
          </w:tcPr>
          <w:p w:rsidR="00013896" w:rsidRDefault="00244F19">
            <w:pPr>
              <w:pStyle w:val="TableParagraph"/>
              <w:spacing w:before="52" w:line="249" w:lineRule="auto"/>
              <w:ind w:left="20" w:right="7"/>
              <w:rPr>
                <w:b/>
                <w:sz w:val="18"/>
              </w:rPr>
            </w:pPr>
            <w:proofErr w:type="spellStart"/>
            <w:r>
              <w:rPr>
                <w:b/>
                <w:sz w:val="18"/>
              </w:rPr>
              <w:t>二级事项</w:t>
            </w:r>
            <w:proofErr w:type="spellEnd"/>
          </w:p>
        </w:tc>
        <w:tc>
          <w:tcPr>
            <w:tcW w:w="1286" w:type="dxa"/>
            <w:vMerge/>
            <w:tcBorders>
              <w:top w:val="nil"/>
            </w:tcBorders>
          </w:tcPr>
          <w:p w:rsidR="00013896" w:rsidRDefault="00013896">
            <w:pPr>
              <w:rPr>
                <w:sz w:val="2"/>
                <w:szCs w:val="2"/>
              </w:rPr>
            </w:pPr>
          </w:p>
        </w:tc>
        <w:tc>
          <w:tcPr>
            <w:tcW w:w="2967" w:type="dxa"/>
            <w:vMerge/>
            <w:tcBorders>
              <w:top w:val="nil"/>
            </w:tcBorders>
          </w:tcPr>
          <w:p w:rsidR="00013896" w:rsidRDefault="00013896">
            <w:pPr>
              <w:rPr>
                <w:sz w:val="2"/>
                <w:szCs w:val="2"/>
              </w:rPr>
            </w:pPr>
          </w:p>
        </w:tc>
        <w:tc>
          <w:tcPr>
            <w:tcW w:w="948" w:type="dxa"/>
            <w:vMerge/>
            <w:tcBorders>
              <w:top w:val="nil"/>
            </w:tcBorders>
          </w:tcPr>
          <w:p w:rsidR="00013896" w:rsidRDefault="00013896">
            <w:pPr>
              <w:rPr>
                <w:sz w:val="2"/>
                <w:szCs w:val="2"/>
              </w:rPr>
            </w:pPr>
          </w:p>
        </w:tc>
        <w:tc>
          <w:tcPr>
            <w:tcW w:w="884" w:type="dxa"/>
            <w:vMerge/>
            <w:tcBorders>
              <w:top w:val="nil"/>
            </w:tcBorders>
          </w:tcPr>
          <w:p w:rsidR="00013896" w:rsidRDefault="00013896">
            <w:pPr>
              <w:rPr>
                <w:sz w:val="2"/>
                <w:szCs w:val="2"/>
              </w:rPr>
            </w:pPr>
          </w:p>
        </w:tc>
        <w:tc>
          <w:tcPr>
            <w:tcW w:w="3616" w:type="dxa"/>
            <w:vMerge/>
            <w:tcBorders>
              <w:top w:val="nil"/>
            </w:tcBorders>
          </w:tcPr>
          <w:p w:rsidR="00013896" w:rsidRDefault="00013896">
            <w:pPr>
              <w:rPr>
                <w:sz w:val="2"/>
                <w:szCs w:val="2"/>
              </w:rPr>
            </w:pPr>
          </w:p>
        </w:tc>
        <w:tc>
          <w:tcPr>
            <w:tcW w:w="430" w:type="dxa"/>
          </w:tcPr>
          <w:p w:rsidR="00013896" w:rsidRDefault="00244F19">
            <w:pPr>
              <w:pStyle w:val="TableParagraph"/>
              <w:spacing w:before="52" w:line="249" w:lineRule="auto"/>
              <w:ind w:left="124" w:right="22" w:hanging="89"/>
              <w:rPr>
                <w:b/>
                <w:sz w:val="18"/>
              </w:rPr>
            </w:pPr>
            <w:proofErr w:type="spellStart"/>
            <w:r>
              <w:rPr>
                <w:b/>
                <w:sz w:val="18"/>
              </w:rPr>
              <w:t>全社会</w:t>
            </w:r>
            <w:proofErr w:type="spellEnd"/>
          </w:p>
        </w:tc>
        <w:tc>
          <w:tcPr>
            <w:tcW w:w="419" w:type="dxa"/>
          </w:tcPr>
          <w:p w:rsidR="00013896" w:rsidRDefault="00244F19">
            <w:pPr>
              <w:pStyle w:val="TableParagraph"/>
              <w:spacing w:before="52" w:line="249" w:lineRule="auto"/>
              <w:ind w:left="27" w:right="19"/>
              <w:rPr>
                <w:b/>
                <w:sz w:val="18"/>
              </w:rPr>
            </w:pPr>
            <w:proofErr w:type="spellStart"/>
            <w:r>
              <w:rPr>
                <w:b/>
                <w:sz w:val="18"/>
              </w:rPr>
              <w:t>特定群体</w:t>
            </w:r>
            <w:proofErr w:type="spellEnd"/>
          </w:p>
        </w:tc>
        <w:tc>
          <w:tcPr>
            <w:tcW w:w="467" w:type="dxa"/>
          </w:tcPr>
          <w:p w:rsidR="00013896" w:rsidRDefault="00013896">
            <w:pPr>
              <w:pStyle w:val="TableParagraph"/>
              <w:rPr>
                <w:rFonts w:ascii="Times New Roman"/>
                <w:sz w:val="15"/>
              </w:rPr>
            </w:pPr>
          </w:p>
          <w:p w:rsidR="00013896" w:rsidRDefault="00244F19">
            <w:pPr>
              <w:pStyle w:val="TableParagraph"/>
              <w:ind w:left="31" w:right="23"/>
              <w:jc w:val="center"/>
              <w:rPr>
                <w:b/>
                <w:sz w:val="18"/>
              </w:rPr>
            </w:pPr>
            <w:proofErr w:type="spellStart"/>
            <w:r>
              <w:rPr>
                <w:b/>
                <w:sz w:val="18"/>
              </w:rPr>
              <w:t>主动</w:t>
            </w:r>
            <w:proofErr w:type="spellEnd"/>
          </w:p>
        </w:tc>
        <w:tc>
          <w:tcPr>
            <w:tcW w:w="433" w:type="dxa"/>
          </w:tcPr>
          <w:p w:rsidR="00013896" w:rsidRDefault="00244F19">
            <w:pPr>
              <w:pStyle w:val="TableParagraph"/>
              <w:spacing w:before="52" w:line="249" w:lineRule="auto"/>
              <w:ind w:left="125" w:right="26" w:hanging="92"/>
              <w:rPr>
                <w:b/>
                <w:sz w:val="18"/>
              </w:rPr>
            </w:pPr>
            <w:proofErr w:type="spellStart"/>
            <w:r>
              <w:rPr>
                <w:b/>
                <w:sz w:val="18"/>
              </w:rPr>
              <w:t>依申请</w:t>
            </w:r>
            <w:proofErr w:type="spellEnd"/>
          </w:p>
        </w:tc>
        <w:tc>
          <w:tcPr>
            <w:tcW w:w="400" w:type="dxa"/>
          </w:tcPr>
          <w:p w:rsidR="00013896" w:rsidRDefault="00013896">
            <w:pPr>
              <w:pStyle w:val="TableParagraph"/>
              <w:rPr>
                <w:rFonts w:ascii="Times New Roman"/>
                <w:sz w:val="15"/>
              </w:rPr>
            </w:pPr>
          </w:p>
          <w:p w:rsidR="00013896" w:rsidRDefault="00244F19">
            <w:pPr>
              <w:pStyle w:val="TableParagraph"/>
              <w:ind w:left="8"/>
              <w:jc w:val="center"/>
              <w:rPr>
                <w:b/>
                <w:sz w:val="18"/>
              </w:rPr>
            </w:pPr>
            <w:proofErr w:type="spellStart"/>
            <w:r>
              <w:rPr>
                <w:b/>
                <w:sz w:val="18"/>
              </w:rPr>
              <w:t>县级</w:t>
            </w:r>
            <w:proofErr w:type="spellEnd"/>
          </w:p>
        </w:tc>
        <w:tc>
          <w:tcPr>
            <w:tcW w:w="717" w:type="dxa"/>
          </w:tcPr>
          <w:p w:rsidR="00013896" w:rsidRDefault="00244F19">
            <w:pPr>
              <w:pStyle w:val="TableParagraph"/>
              <w:spacing w:before="52" w:line="249" w:lineRule="auto"/>
              <w:ind w:left="267" w:right="-44" w:hanging="252"/>
              <w:rPr>
                <w:b/>
                <w:sz w:val="18"/>
              </w:rPr>
            </w:pPr>
            <w:proofErr w:type="spellStart"/>
            <w:r>
              <w:rPr>
                <w:b/>
                <w:sz w:val="18"/>
              </w:rPr>
              <w:t>乡（镇</w:t>
            </w:r>
            <w:proofErr w:type="spellEnd"/>
            <w:r>
              <w:rPr>
                <w:b/>
                <w:sz w:val="18"/>
              </w:rPr>
              <w:t>） 级</w:t>
            </w:r>
          </w:p>
        </w:tc>
      </w:tr>
      <w:tr w:rsidR="00013896" w:rsidTr="00A87038">
        <w:trPr>
          <w:trHeight w:val="2834"/>
        </w:trPr>
        <w:tc>
          <w:tcPr>
            <w:tcW w:w="411"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24"/>
              </w:rPr>
            </w:pPr>
          </w:p>
          <w:p w:rsidR="00013896" w:rsidRDefault="002A54F8">
            <w:pPr>
              <w:pStyle w:val="TableParagraph"/>
              <w:ind w:left="96" w:right="85"/>
              <w:jc w:val="center"/>
              <w:rPr>
                <w:sz w:val="18"/>
                <w:lang w:eastAsia="zh-CN"/>
              </w:rPr>
            </w:pPr>
            <w:r>
              <w:rPr>
                <w:rFonts w:hint="eastAsia"/>
                <w:sz w:val="18"/>
                <w:lang w:eastAsia="zh-CN"/>
              </w:rPr>
              <w:t>9</w:t>
            </w:r>
          </w:p>
        </w:tc>
        <w:tc>
          <w:tcPr>
            <w:tcW w:w="376"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20" w:line="324" w:lineRule="auto"/>
              <w:ind w:left="98" w:right="85"/>
              <w:rPr>
                <w:sz w:val="18"/>
              </w:rPr>
            </w:pPr>
            <w:proofErr w:type="spellStart"/>
            <w:r>
              <w:rPr>
                <w:sz w:val="18"/>
              </w:rPr>
              <w:t>管理</w:t>
            </w:r>
            <w:proofErr w:type="spellEnd"/>
          </w:p>
        </w:tc>
        <w:tc>
          <w:tcPr>
            <w:tcW w:w="489"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20" w:line="324" w:lineRule="auto"/>
              <w:ind w:left="62" w:right="54"/>
              <w:rPr>
                <w:sz w:val="18"/>
              </w:rPr>
            </w:pPr>
            <w:proofErr w:type="spellStart"/>
            <w:r>
              <w:rPr>
                <w:sz w:val="18"/>
              </w:rPr>
              <w:t>预算管理</w:t>
            </w:r>
            <w:proofErr w:type="spellEnd"/>
          </w:p>
        </w:tc>
        <w:tc>
          <w:tcPr>
            <w:tcW w:w="40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8"/>
              <w:rPr>
                <w:rFonts w:ascii="Times New Roman"/>
                <w:sz w:val="23"/>
              </w:rPr>
            </w:pPr>
          </w:p>
          <w:p w:rsidR="00013896" w:rsidRDefault="00244F19">
            <w:pPr>
              <w:pStyle w:val="TableParagraph"/>
              <w:spacing w:line="324" w:lineRule="auto"/>
              <w:ind w:left="20" w:right="7"/>
              <w:jc w:val="both"/>
              <w:rPr>
                <w:sz w:val="18"/>
              </w:rPr>
            </w:pPr>
            <w:proofErr w:type="spellStart"/>
            <w:r>
              <w:rPr>
                <w:sz w:val="18"/>
              </w:rPr>
              <w:t>预算编制和执行情况</w:t>
            </w:r>
            <w:proofErr w:type="spellEnd"/>
          </w:p>
        </w:tc>
        <w:tc>
          <w:tcPr>
            <w:tcW w:w="1286" w:type="dxa"/>
          </w:tcPr>
          <w:p w:rsidR="00013896" w:rsidRDefault="00013896">
            <w:pPr>
              <w:pStyle w:val="TableParagraph"/>
              <w:rPr>
                <w:rFonts w:ascii="Times New Roman"/>
                <w:sz w:val="18"/>
              </w:rPr>
            </w:pPr>
          </w:p>
          <w:p w:rsidR="00013896" w:rsidRDefault="00013896">
            <w:pPr>
              <w:pStyle w:val="TableParagraph"/>
              <w:spacing w:before="7"/>
              <w:rPr>
                <w:rFonts w:ascii="Times New Roman"/>
                <w:sz w:val="14"/>
              </w:rPr>
            </w:pPr>
          </w:p>
          <w:p w:rsidR="00013896" w:rsidRDefault="00244F19">
            <w:pPr>
              <w:pStyle w:val="TableParagraph"/>
              <w:spacing w:line="324" w:lineRule="auto"/>
              <w:ind w:left="13"/>
              <w:jc w:val="center"/>
              <w:rPr>
                <w:sz w:val="18"/>
              </w:rPr>
            </w:pPr>
            <w:proofErr w:type="spellStart"/>
            <w:r>
              <w:rPr>
                <w:sz w:val="18"/>
              </w:rPr>
              <w:t>预算预算调整</w:t>
            </w:r>
            <w:proofErr w:type="spellEnd"/>
            <w:r>
              <w:rPr>
                <w:sz w:val="18"/>
              </w:rPr>
              <w:t xml:space="preserve"> </w:t>
            </w:r>
            <w:proofErr w:type="spellStart"/>
            <w:r>
              <w:rPr>
                <w:sz w:val="18"/>
              </w:rPr>
              <w:t>决算预算执行</w:t>
            </w:r>
            <w:proofErr w:type="spellEnd"/>
            <w:r>
              <w:rPr>
                <w:sz w:val="18"/>
              </w:rPr>
              <w:t xml:space="preserve"> </w:t>
            </w:r>
            <w:proofErr w:type="spellStart"/>
            <w:r>
              <w:rPr>
                <w:sz w:val="18"/>
              </w:rPr>
              <w:t>情况的报告及</w:t>
            </w:r>
            <w:proofErr w:type="spellEnd"/>
            <w:r>
              <w:rPr>
                <w:sz w:val="18"/>
              </w:rPr>
              <w:t xml:space="preserve"> </w:t>
            </w:r>
            <w:proofErr w:type="spellStart"/>
            <w:r>
              <w:rPr>
                <w:spacing w:val="-3"/>
                <w:sz w:val="18"/>
              </w:rPr>
              <w:t>报表有关内容</w:t>
            </w:r>
            <w:proofErr w:type="spellEnd"/>
            <w:r>
              <w:rPr>
                <w:spacing w:val="-3"/>
                <w:sz w:val="18"/>
              </w:rPr>
              <w:t xml:space="preserve">， </w:t>
            </w:r>
            <w:proofErr w:type="spellStart"/>
            <w:r>
              <w:rPr>
                <w:sz w:val="18"/>
              </w:rPr>
              <w:t>部门预算决算</w:t>
            </w:r>
            <w:proofErr w:type="spellEnd"/>
            <w:r>
              <w:rPr>
                <w:sz w:val="18"/>
              </w:rPr>
              <w:t xml:space="preserve"> </w:t>
            </w:r>
            <w:proofErr w:type="spellStart"/>
            <w:r>
              <w:rPr>
                <w:sz w:val="18"/>
              </w:rPr>
              <w:t>及报表有关内</w:t>
            </w:r>
            <w:proofErr w:type="spellEnd"/>
            <w:r>
              <w:rPr>
                <w:sz w:val="18"/>
              </w:rPr>
              <w:t xml:space="preserve"> 容</w:t>
            </w:r>
          </w:p>
        </w:tc>
        <w:tc>
          <w:tcPr>
            <w:tcW w:w="2967" w:type="dxa"/>
            <w:vAlign w:val="center"/>
          </w:tcPr>
          <w:p w:rsidR="00013896" w:rsidRDefault="00244F19" w:rsidP="00A87038">
            <w:pPr>
              <w:pStyle w:val="TableParagraph"/>
              <w:spacing w:before="120"/>
              <w:jc w:val="both"/>
              <w:rPr>
                <w:sz w:val="18"/>
              </w:rPr>
            </w:pPr>
            <w:r>
              <w:rPr>
                <w:sz w:val="18"/>
              </w:rPr>
              <w:t>《</w:t>
            </w:r>
            <w:proofErr w:type="spellStart"/>
            <w:r>
              <w:rPr>
                <w:sz w:val="18"/>
              </w:rPr>
              <w:t>中华人民共和国预算法</w:t>
            </w:r>
            <w:proofErr w:type="spellEnd"/>
            <w:r>
              <w:rPr>
                <w:sz w:val="18"/>
              </w:rPr>
              <w:t>》</w:t>
            </w:r>
          </w:p>
          <w:p w:rsidR="00013896" w:rsidRDefault="00244F19" w:rsidP="00A87038">
            <w:pPr>
              <w:pStyle w:val="TableParagraph"/>
              <w:spacing w:before="81"/>
              <w:ind w:left="14"/>
              <w:jc w:val="both"/>
              <w:rPr>
                <w:sz w:val="18"/>
              </w:rPr>
            </w:pPr>
            <w:r>
              <w:rPr>
                <w:sz w:val="18"/>
              </w:rPr>
              <w:t>《</w:t>
            </w:r>
            <w:proofErr w:type="spellStart"/>
            <w:r>
              <w:rPr>
                <w:sz w:val="18"/>
              </w:rPr>
              <w:t>政府信息公开条例</w:t>
            </w:r>
            <w:proofErr w:type="spellEnd"/>
            <w:r>
              <w:rPr>
                <w:sz w:val="18"/>
              </w:rPr>
              <w:t>》</w:t>
            </w:r>
          </w:p>
        </w:tc>
        <w:tc>
          <w:tcPr>
            <w:tcW w:w="948" w:type="dxa"/>
          </w:tcPr>
          <w:p w:rsidR="00013896" w:rsidRDefault="00013896">
            <w:pPr>
              <w:pStyle w:val="TableParagraph"/>
              <w:rPr>
                <w:rFonts w:ascii="Times New Roman"/>
                <w:sz w:val="18"/>
              </w:rPr>
            </w:pPr>
          </w:p>
          <w:p w:rsidR="00013896" w:rsidRDefault="00013896">
            <w:pPr>
              <w:pStyle w:val="TableParagraph"/>
              <w:spacing w:before="7"/>
              <w:rPr>
                <w:rFonts w:ascii="Times New Roman"/>
                <w:sz w:val="14"/>
              </w:rPr>
            </w:pPr>
          </w:p>
          <w:p w:rsidR="00013896" w:rsidRDefault="00244F19">
            <w:pPr>
              <w:pStyle w:val="TableParagraph"/>
              <w:spacing w:line="324" w:lineRule="auto"/>
              <w:ind w:left="13" w:right="22"/>
              <w:jc w:val="both"/>
              <w:rPr>
                <w:sz w:val="18"/>
              </w:rPr>
            </w:pPr>
            <w:proofErr w:type="spellStart"/>
            <w:r>
              <w:rPr>
                <w:sz w:val="18"/>
              </w:rPr>
              <w:t>经县级人民代表大会人民代表大会常务委员会批准或财政部门批复后</w:t>
            </w:r>
            <w:proofErr w:type="spellEnd"/>
          </w:p>
          <w:p w:rsidR="00013896" w:rsidRDefault="00244F19">
            <w:pPr>
              <w:pStyle w:val="TableParagraph"/>
              <w:spacing w:before="4"/>
              <w:ind w:left="13"/>
              <w:jc w:val="both"/>
              <w:rPr>
                <w:sz w:val="18"/>
              </w:rPr>
            </w:pPr>
            <w:r>
              <w:rPr>
                <w:sz w:val="18"/>
              </w:rPr>
              <w:t xml:space="preserve">20 </w:t>
            </w:r>
            <w:proofErr w:type="spellStart"/>
            <w:r>
              <w:rPr>
                <w:sz w:val="18"/>
              </w:rPr>
              <w:t>日内</w:t>
            </w:r>
            <w:proofErr w:type="spellEnd"/>
          </w:p>
        </w:tc>
        <w:tc>
          <w:tcPr>
            <w:tcW w:w="884"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3"/>
              <w:rPr>
                <w:rFonts w:ascii="Times New Roman"/>
                <w:sz w:val="19"/>
              </w:rPr>
            </w:pPr>
          </w:p>
          <w:p w:rsidR="00013896" w:rsidRDefault="00244F19">
            <w:pPr>
              <w:pStyle w:val="TableParagraph"/>
              <w:spacing w:line="324" w:lineRule="auto"/>
              <w:ind w:left="13" w:right="138"/>
              <w:jc w:val="both"/>
              <w:rPr>
                <w:sz w:val="18"/>
              </w:rPr>
            </w:pPr>
            <w:proofErr w:type="spellStart"/>
            <w:r>
              <w:rPr>
                <w:sz w:val="18"/>
              </w:rPr>
              <w:t>县级财政住房和城乡建设部门</w:t>
            </w:r>
            <w:proofErr w:type="spellEnd"/>
          </w:p>
        </w:tc>
        <w:tc>
          <w:tcPr>
            <w:tcW w:w="3616" w:type="dxa"/>
          </w:tcPr>
          <w:p w:rsidR="00013896" w:rsidRDefault="00013896">
            <w:pPr>
              <w:pStyle w:val="TableParagraph"/>
              <w:rPr>
                <w:rFonts w:ascii="Times New Roman"/>
                <w:sz w:val="18"/>
              </w:rPr>
            </w:pPr>
          </w:p>
          <w:p w:rsidR="00013896" w:rsidRDefault="00013896">
            <w:pPr>
              <w:pStyle w:val="TableParagraph"/>
              <w:spacing w:before="7"/>
              <w:rPr>
                <w:rFonts w:ascii="Times New Roman"/>
                <w:sz w:val="14"/>
              </w:rPr>
            </w:pPr>
          </w:p>
          <w:p w:rsidR="00013896" w:rsidRDefault="00244F19">
            <w:pPr>
              <w:pStyle w:val="TableParagraph"/>
              <w:numPr>
                <w:ilvl w:val="0"/>
                <w:numId w:val="9"/>
              </w:numPr>
              <w:tabs>
                <w:tab w:val="left" w:pos="197"/>
                <w:tab w:val="left" w:pos="1455"/>
              </w:tabs>
              <w:rPr>
                <w:sz w:val="18"/>
              </w:rPr>
            </w:pPr>
            <w:proofErr w:type="spellStart"/>
            <w:r>
              <w:rPr>
                <w:sz w:val="18"/>
              </w:rPr>
              <w:t>政府网站</w:t>
            </w:r>
            <w:proofErr w:type="spellEnd"/>
            <w:r>
              <w:rPr>
                <w:sz w:val="18"/>
              </w:rPr>
              <w:tab/>
              <w:t>□</w:t>
            </w:r>
            <w:proofErr w:type="spellStart"/>
            <w:r>
              <w:rPr>
                <w:sz w:val="18"/>
              </w:rPr>
              <w:t>政府公报</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两微一端</w:t>
            </w:r>
            <w:proofErr w:type="spellEnd"/>
            <w:r>
              <w:rPr>
                <w:sz w:val="18"/>
              </w:rPr>
              <w:tab/>
              <w:t>□</w:t>
            </w:r>
            <w:proofErr w:type="spellStart"/>
            <w:r>
              <w:rPr>
                <w:sz w:val="18"/>
              </w:rPr>
              <w:t>发布会/听证会</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广播电视</w:t>
            </w:r>
            <w:proofErr w:type="spellEnd"/>
            <w:r>
              <w:rPr>
                <w:sz w:val="18"/>
              </w:rPr>
              <w:tab/>
              <w:t>□</w:t>
            </w:r>
            <w:proofErr w:type="spellStart"/>
            <w:r>
              <w:rPr>
                <w:sz w:val="18"/>
              </w:rPr>
              <w:t>纸质媒体</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公开查阅点</w:t>
            </w:r>
            <w:proofErr w:type="spellEnd"/>
            <w:r>
              <w:rPr>
                <w:sz w:val="18"/>
              </w:rPr>
              <w:tab/>
              <w:t>□</w:t>
            </w:r>
            <w:proofErr w:type="spellStart"/>
            <w:r>
              <w:rPr>
                <w:sz w:val="18"/>
              </w:rPr>
              <w:t>政务服务中心</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便民服务站</w:t>
            </w:r>
            <w:proofErr w:type="spellEnd"/>
            <w:r>
              <w:rPr>
                <w:sz w:val="18"/>
              </w:rPr>
              <w:tab/>
              <w:t>□</w:t>
            </w:r>
            <w:proofErr w:type="spellStart"/>
            <w:r>
              <w:rPr>
                <w:sz w:val="18"/>
              </w:rPr>
              <w:t>入户/现场</w:t>
            </w:r>
            <w:proofErr w:type="spellEnd"/>
          </w:p>
          <w:p w:rsidR="00013896" w:rsidRDefault="00244F19">
            <w:pPr>
              <w:pStyle w:val="TableParagraph"/>
              <w:spacing w:before="82"/>
              <w:ind w:left="15"/>
              <w:rPr>
                <w:sz w:val="18"/>
              </w:rPr>
            </w:pPr>
            <w:r>
              <w:rPr>
                <w:sz w:val="18"/>
              </w:rPr>
              <w:t>□</w:t>
            </w:r>
            <w:proofErr w:type="spellStart"/>
            <w:r>
              <w:rPr>
                <w:sz w:val="18"/>
              </w:rPr>
              <w:t>社区/企事业单位/村公示栏（电子屏</w:t>
            </w:r>
            <w:proofErr w:type="spellEnd"/>
            <w:r>
              <w:rPr>
                <w:sz w:val="18"/>
              </w:rPr>
              <w:t>）</w:t>
            </w:r>
          </w:p>
          <w:p w:rsidR="00013896" w:rsidRDefault="00244F19">
            <w:pPr>
              <w:pStyle w:val="TableParagraph"/>
              <w:tabs>
                <w:tab w:val="left" w:pos="1455"/>
              </w:tabs>
              <w:spacing w:before="81"/>
              <w:ind w:left="15"/>
              <w:rPr>
                <w:sz w:val="18"/>
              </w:rPr>
            </w:pPr>
            <w:r>
              <w:rPr>
                <w:sz w:val="18"/>
              </w:rPr>
              <w:t>□</w:t>
            </w:r>
            <w:proofErr w:type="spellStart"/>
            <w:r>
              <w:rPr>
                <w:sz w:val="18"/>
              </w:rPr>
              <w:t>精准推送</w:t>
            </w:r>
            <w:proofErr w:type="spellEnd"/>
            <w:r>
              <w:rPr>
                <w:sz w:val="18"/>
              </w:rPr>
              <w:tab/>
              <w:t>□</w:t>
            </w:r>
            <w:proofErr w:type="spellStart"/>
            <w:r>
              <w:rPr>
                <w:sz w:val="18"/>
              </w:rPr>
              <w:t>其他</w:t>
            </w:r>
            <w:proofErr w:type="spellEnd"/>
            <w:r>
              <w:rPr>
                <w:sz w:val="18"/>
              </w:rPr>
              <w:t>_</w:t>
            </w:r>
          </w:p>
        </w:tc>
        <w:tc>
          <w:tcPr>
            <w:tcW w:w="43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24"/>
              </w:rPr>
            </w:pPr>
          </w:p>
          <w:p w:rsidR="00013896" w:rsidRDefault="00244F19">
            <w:pPr>
              <w:pStyle w:val="TableParagraph"/>
              <w:ind w:right="113"/>
              <w:jc w:val="right"/>
              <w:rPr>
                <w:sz w:val="18"/>
              </w:rPr>
            </w:pPr>
            <w:r>
              <w:rPr>
                <w:sz w:val="18"/>
              </w:rPr>
              <w:t>√</w:t>
            </w:r>
          </w:p>
        </w:tc>
        <w:tc>
          <w:tcPr>
            <w:tcW w:w="419" w:type="dxa"/>
          </w:tcPr>
          <w:p w:rsidR="00013896" w:rsidRDefault="00013896">
            <w:pPr>
              <w:pStyle w:val="TableParagraph"/>
              <w:rPr>
                <w:rFonts w:ascii="Times New Roman"/>
                <w:sz w:val="18"/>
              </w:rPr>
            </w:pPr>
          </w:p>
        </w:tc>
        <w:tc>
          <w:tcPr>
            <w:tcW w:w="467"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24"/>
              </w:rPr>
            </w:pPr>
          </w:p>
          <w:p w:rsidR="00013896" w:rsidRDefault="00244F19">
            <w:pPr>
              <w:pStyle w:val="TableParagraph"/>
              <w:ind w:left="6"/>
              <w:jc w:val="center"/>
              <w:rPr>
                <w:sz w:val="18"/>
              </w:rPr>
            </w:pPr>
            <w:r>
              <w:rPr>
                <w:sz w:val="18"/>
              </w:rPr>
              <w:t>√</w:t>
            </w:r>
          </w:p>
        </w:tc>
        <w:tc>
          <w:tcPr>
            <w:tcW w:w="433" w:type="dxa"/>
          </w:tcPr>
          <w:p w:rsidR="00013896" w:rsidRDefault="00013896">
            <w:pPr>
              <w:pStyle w:val="TableParagraph"/>
              <w:rPr>
                <w:rFonts w:ascii="Times New Roman"/>
                <w:sz w:val="18"/>
              </w:rPr>
            </w:pPr>
          </w:p>
        </w:tc>
        <w:tc>
          <w:tcPr>
            <w:tcW w:w="40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24"/>
              </w:rPr>
            </w:pPr>
          </w:p>
          <w:p w:rsidR="00013896" w:rsidRDefault="00244F19">
            <w:pPr>
              <w:pStyle w:val="TableParagraph"/>
              <w:ind w:left="10"/>
              <w:jc w:val="center"/>
              <w:rPr>
                <w:sz w:val="18"/>
              </w:rPr>
            </w:pPr>
            <w:r>
              <w:rPr>
                <w:sz w:val="18"/>
              </w:rPr>
              <w:t>√</w:t>
            </w:r>
          </w:p>
        </w:tc>
        <w:tc>
          <w:tcPr>
            <w:tcW w:w="717" w:type="dxa"/>
          </w:tcPr>
          <w:p w:rsidR="00013896" w:rsidRDefault="00013896">
            <w:pPr>
              <w:pStyle w:val="TableParagraph"/>
              <w:rPr>
                <w:rFonts w:ascii="Times New Roman"/>
                <w:sz w:val="18"/>
              </w:rPr>
            </w:pPr>
          </w:p>
        </w:tc>
      </w:tr>
      <w:tr w:rsidR="00013896" w:rsidTr="00A87038">
        <w:trPr>
          <w:trHeight w:val="2415"/>
        </w:trPr>
        <w:tc>
          <w:tcPr>
            <w:tcW w:w="411"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8"/>
              <w:rPr>
                <w:rFonts w:ascii="Times New Roman"/>
                <w:sz w:val="23"/>
              </w:rPr>
            </w:pPr>
          </w:p>
          <w:p w:rsidR="00013896" w:rsidRDefault="002A54F8">
            <w:pPr>
              <w:pStyle w:val="TableParagraph"/>
              <w:spacing w:before="1"/>
              <w:ind w:left="96" w:right="85"/>
              <w:jc w:val="center"/>
              <w:rPr>
                <w:sz w:val="18"/>
                <w:lang w:eastAsia="zh-CN"/>
              </w:rPr>
            </w:pPr>
            <w:r>
              <w:rPr>
                <w:rFonts w:hint="eastAsia"/>
                <w:sz w:val="18"/>
                <w:lang w:eastAsia="zh-CN"/>
              </w:rPr>
              <w:t>10</w:t>
            </w:r>
          </w:p>
        </w:tc>
        <w:tc>
          <w:tcPr>
            <w:tcW w:w="376" w:type="dxa"/>
            <w:vMerge w:val="restart"/>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2"/>
              <w:rPr>
                <w:rFonts w:ascii="Times New Roman"/>
                <w:sz w:val="16"/>
              </w:rPr>
            </w:pPr>
          </w:p>
          <w:p w:rsidR="00013896" w:rsidRDefault="00244F19">
            <w:pPr>
              <w:pStyle w:val="TableParagraph"/>
              <w:spacing w:line="324" w:lineRule="auto"/>
              <w:ind w:left="98" w:right="85"/>
              <w:rPr>
                <w:sz w:val="18"/>
              </w:rPr>
            </w:pPr>
            <w:proofErr w:type="spellStart"/>
            <w:r>
              <w:rPr>
                <w:sz w:val="18"/>
              </w:rPr>
              <w:t>结果</w:t>
            </w:r>
            <w:proofErr w:type="spellEnd"/>
          </w:p>
        </w:tc>
        <w:tc>
          <w:tcPr>
            <w:tcW w:w="489"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17" w:line="324" w:lineRule="auto"/>
              <w:ind w:left="62" w:right="54"/>
              <w:rPr>
                <w:sz w:val="18"/>
              </w:rPr>
            </w:pPr>
            <w:proofErr w:type="spellStart"/>
            <w:r>
              <w:rPr>
                <w:sz w:val="18"/>
              </w:rPr>
              <w:t>决策部署</w:t>
            </w:r>
            <w:proofErr w:type="spellEnd"/>
          </w:p>
        </w:tc>
        <w:tc>
          <w:tcPr>
            <w:tcW w:w="40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9"/>
              </w:rPr>
            </w:pPr>
          </w:p>
          <w:p w:rsidR="00013896" w:rsidRDefault="00244F19">
            <w:pPr>
              <w:pStyle w:val="TableParagraph"/>
              <w:spacing w:before="1" w:line="324" w:lineRule="auto"/>
              <w:ind w:left="20" w:right="7"/>
              <w:jc w:val="both"/>
              <w:rPr>
                <w:sz w:val="18"/>
              </w:rPr>
            </w:pPr>
            <w:proofErr w:type="spellStart"/>
            <w:r>
              <w:rPr>
                <w:sz w:val="18"/>
              </w:rPr>
              <w:t>决策部署落实情况</w:t>
            </w:r>
            <w:proofErr w:type="spellEnd"/>
          </w:p>
        </w:tc>
        <w:tc>
          <w:tcPr>
            <w:tcW w:w="1286"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17" w:line="324" w:lineRule="auto"/>
              <w:ind w:left="13" w:right="180"/>
              <w:jc w:val="center"/>
              <w:rPr>
                <w:sz w:val="18"/>
              </w:rPr>
            </w:pPr>
            <w:proofErr w:type="spellStart"/>
            <w:r>
              <w:rPr>
                <w:sz w:val="18"/>
              </w:rPr>
              <w:t>决策部署落实情况等</w:t>
            </w:r>
            <w:proofErr w:type="spellEnd"/>
          </w:p>
        </w:tc>
        <w:tc>
          <w:tcPr>
            <w:tcW w:w="2967" w:type="dxa"/>
            <w:vMerge w:val="restart"/>
            <w:vAlign w:val="center"/>
          </w:tcPr>
          <w:p w:rsidR="00013896" w:rsidRDefault="00244F19" w:rsidP="00A87038">
            <w:pPr>
              <w:pStyle w:val="TableParagraph"/>
              <w:jc w:val="both"/>
              <w:rPr>
                <w:sz w:val="18"/>
              </w:rPr>
            </w:pPr>
            <w:r>
              <w:rPr>
                <w:sz w:val="18"/>
              </w:rPr>
              <w:t>《</w:t>
            </w:r>
            <w:proofErr w:type="spellStart"/>
            <w:r>
              <w:rPr>
                <w:sz w:val="18"/>
              </w:rPr>
              <w:t>中共中央办公厅国务院办公厅印发</w:t>
            </w:r>
            <w:proofErr w:type="spellEnd"/>
          </w:p>
          <w:p w:rsidR="00013896" w:rsidRDefault="00244F19" w:rsidP="00A87038">
            <w:pPr>
              <w:pStyle w:val="TableParagraph"/>
              <w:spacing w:before="81" w:line="324" w:lineRule="auto"/>
              <w:ind w:left="14" w:right="240"/>
              <w:jc w:val="both"/>
              <w:rPr>
                <w:sz w:val="18"/>
              </w:rPr>
            </w:pPr>
            <w:r>
              <w:rPr>
                <w:sz w:val="18"/>
              </w:rPr>
              <w:t>〈</w:t>
            </w:r>
            <w:proofErr w:type="spellStart"/>
            <w:r>
              <w:rPr>
                <w:sz w:val="18"/>
              </w:rPr>
              <w:t>关于全面推进政务公开工作的意见〉的通知</w:t>
            </w:r>
            <w:proofErr w:type="spellEnd"/>
            <w:r>
              <w:rPr>
                <w:sz w:val="18"/>
              </w:rPr>
              <w:t>》</w:t>
            </w:r>
          </w:p>
          <w:p w:rsidR="00013896" w:rsidRDefault="00244F19" w:rsidP="00A87038">
            <w:pPr>
              <w:pStyle w:val="TableParagraph"/>
              <w:spacing w:before="1" w:line="324" w:lineRule="auto"/>
              <w:ind w:left="14" w:right="60"/>
              <w:jc w:val="both"/>
              <w:rPr>
                <w:sz w:val="18"/>
              </w:rPr>
            </w:pPr>
            <w:r>
              <w:rPr>
                <w:sz w:val="18"/>
              </w:rPr>
              <w:t>《</w:t>
            </w:r>
            <w:proofErr w:type="spellStart"/>
            <w:r>
              <w:rPr>
                <w:sz w:val="18"/>
              </w:rPr>
              <w:t>国务院办公厅印发〈关于全面推进政务公开工作的意见〉实施细则的通知</w:t>
            </w:r>
            <w:proofErr w:type="spellEnd"/>
            <w:r>
              <w:rPr>
                <w:sz w:val="18"/>
              </w:rPr>
              <w:t>》</w:t>
            </w:r>
          </w:p>
        </w:tc>
        <w:tc>
          <w:tcPr>
            <w:tcW w:w="948"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7"/>
              <w:rPr>
                <w:rFonts w:ascii="Times New Roman"/>
                <w:sz w:val="14"/>
              </w:rPr>
            </w:pPr>
          </w:p>
          <w:p w:rsidR="00013896" w:rsidRDefault="00244F19">
            <w:pPr>
              <w:pStyle w:val="TableParagraph"/>
              <w:spacing w:line="324" w:lineRule="auto"/>
              <w:ind w:left="13" w:right="22"/>
              <w:rPr>
                <w:sz w:val="18"/>
              </w:rPr>
            </w:pPr>
            <w:proofErr w:type="spellStart"/>
            <w:r>
              <w:rPr>
                <w:sz w:val="18"/>
              </w:rPr>
              <w:t>信息形成之日起</w:t>
            </w:r>
            <w:proofErr w:type="spellEnd"/>
            <w:r>
              <w:rPr>
                <w:sz w:val="18"/>
              </w:rPr>
              <w:t xml:space="preserve"> 20 </w:t>
            </w:r>
            <w:proofErr w:type="spellStart"/>
            <w:r>
              <w:rPr>
                <w:sz w:val="18"/>
              </w:rPr>
              <w:t>个工作日内</w:t>
            </w:r>
            <w:proofErr w:type="spellEnd"/>
          </w:p>
        </w:tc>
        <w:tc>
          <w:tcPr>
            <w:tcW w:w="884"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7"/>
              <w:rPr>
                <w:rFonts w:ascii="Times New Roman"/>
                <w:sz w:val="14"/>
              </w:rPr>
            </w:pPr>
          </w:p>
          <w:p w:rsidR="00013896" w:rsidRDefault="00244F19">
            <w:pPr>
              <w:pStyle w:val="TableParagraph"/>
              <w:spacing w:line="324" w:lineRule="auto"/>
              <w:ind w:left="13" w:right="138"/>
              <w:jc w:val="both"/>
              <w:rPr>
                <w:sz w:val="18"/>
              </w:rPr>
            </w:pPr>
            <w:proofErr w:type="spellStart"/>
            <w:r>
              <w:rPr>
                <w:sz w:val="18"/>
              </w:rPr>
              <w:t>住房和城乡建设部门</w:t>
            </w:r>
            <w:proofErr w:type="spellEnd"/>
          </w:p>
        </w:tc>
        <w:tc>
          <w:tcPr>
            <w:tcW w:w="3616" w:type="dxa"/>
          </w:tcPr>
          <w:p w:rsidR="00013896" w:rsidRDefault="00013896">
            <w:pPr>
              <w:pStyle w:val="TableParagraph"/>
              <w:spacing w:before="4"/>
              <w:rPr>
                <w:rFonts w:ascii="Times New Roman"/>
                <w:sz w:val="14"/>
              </w:rPr>
            </w:pPr>
          </w:p>
          <w:p w:rsidR="00013896" w:rsidRDefault="00244F19">
            <w:pPr>
              <w:pStyle w:val="TableParagraph"/>
              <w:numPr>
                <w:ilvl w:val="0"/>
                <w:numId w:val="10"/>
              </w:numPr>
              <w:tabs>
                <w:tab w:val="left" w:pos="197"/>
                <w:tab w:val="left" w:pos="1455"/>
              </w:tabs>
              <w:rPr>
                <w:sz w:val="18"/>
              </w:rPr>
            </w:pPr>
            <w:proofErr w:type="spellStart"/>
            <w:r>
              <w:rPr>
                <w:sz w:val="18"/>
              </w:rPr>
              <w:t>政府网站</w:t>
            </w:r>
            <w:proofErr w:type="spellEnd"/>
            <w:r>
              <w:rPr>
                <w:sz w:val="18"/>
              </w:rPr>
              <w:tab/>
              <w:t>□</w:t>
            </w:r>
            <w:proofErr w:type="spellStart"/>
            <w:r>
              <w:rPr>
                <w:sz w:val="18"/>
              </w:rPr>
              <w:t>政府公报</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两微一端</w:t>
            </w:r>
            <w:proofErr w:type="spellEnd"/>
            <w:r>
              <w:rPr>
                <w:sz w:val="18"/>
              </w:rPr>
              <w:tab/>
              <w:t>□</w:t>
            </w:r>
            <w:proofErr w:type="spellStart"/>
            <w:r>
              <w:rPr>
                <w:sz w:val="18"/>
              </w:rPr>
              <w:t>发布会/听证会</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广播电视</w:t>
            </w:r>
            <w:proofErr w:type="spellEnd"/>
            <w:r>
              <w:rPr>
                <w:sz w:val="18"/>
              </w:rPr>
              <w:tab/>
              <w:t>□</w:t>
            </w:r>
            <w:proofErr w:type="spellStart"/>
            <w:r>
              <w:rPr>
                <w:sz w:val="18"/>
              </w:rPr>
              <w:t>纸质媒体</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公开查阅点</w:t>
            </w:r>
            <w:proofErr w:type="spellEnd"/>
            <w:r>
              <w:rPr>
                <w:sz w:val="18"/>
              </w:rPr>
              <w:tab/>
              <w:t>□</w:t>
            </w:r>
            <w:proofErr w:type="spellStart"/>
            <w:r>
              <w:rPr>
                <w:sz w:val="18"/>
              </w:rPr>
              <w:t>政务服务中心</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便民服务站</w:t>
            </w:r>
            <w:proofErr w:type="spellEnd"/>
            <w:r>
              <w:rPr>
                <w:sz w:val="18"/>
              </w:rPr>
              <w:tab/>
              <w:t>□</w:t>
            </w:r>
            <w:proofErr w:type="spellStart"/>
            <w:r>
              <w:rPr>
                <w:sz w:val="18"/>
              </w:rPr>
              <w:t>入户/现场</w:t>
            </w:r>
            <w:proofErr w:type="spellEnd"/>
          </w:p>
          <w:p w:rsidR="00013896" w:rsidRDefault="00244F19">
            <w:pPr>
              <w:pStyle w:val="TableParagraph"/>
              <w:spacing w:before="81"/>
              <w:ind w:left="15"/>
              <w:rPr>
                <w:sz w:val="18"/>
              </w:rPr>
            </w:pPr>
            <w:r>
              <w:rPr>
                <w:sz w:val="18"/>
              </w:rPr>
              <w:t>□</w:t>
            </w:r>
            <w:proofErr w:type="spellStart"/>
            <w:r>
              <w:rPr>
                <w:sz w:val="18"/>
              </w:rPr>
              <w:t>社区/企事业单位/村公示栏（电子屏</w:t>
            </w:r>
            <w:proofErr w:type="spellEnd"/>
            <w:r>
              <w:rPr>
                <w:sz w:val="18"/>
              </w:rPr>
              <w:t>）</w:t>
            </w:r>
          </w:p>
          <w:p w:rsidR="00013896" w:rsidRDefault="00244F19">
            <w:pPr>
              <w:pStyle w:val="TableParagraph"/>
              <w:tabs>
                <w:tab w:val="left" w:pos="1455"/>
              </w:tabs>
              <w:spacing w:before="81"/>
              <w:ind w:left="15"/>
              <w:rPr>
                <w:sz w:val="18"/>
              </w:rPr>
            </w:pPr>
            <w:r>
              <w:rPr>
                <w:sz w:val="18"/>
              </w:rPr>
              <w:t>□</w:t>
            </w:r>
            <w:proofErr w:type="spellStart"/>
            <w:r>
              <w:rPr>
                <w:sz w:val="18"/>
              </w:rPr>
              <w:t>精准推送</w:t>
            </w:r>
            <w:proofErr w:type="spellEnd"/>
            <w:r>
              <w:rPr>
                <w:sz w:val="18"/>
              </w:rPr>
              <w:tab/>
              <w:t>□</w:t>
            </w:r>
            <w:proofErr w:type="spellStart"/>
            <w:r>
              <w:rPr>
                <w:sz w:val="18"/>
              </w:rPr>
              <w:t>其他</w:t>
            </w:r>
            <w:proofErr w:type="spellEnd"/>
            <w:r>
              <w:rPr>
                <w:sz w:val="18"/>
              </w:rPr>
              <w:t>_</w:t>
            </w:r>
          </w:p>
        </w:tc>
        <w:tc>
          <w:tcPr>
            <w:tcW w:w="43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8"/>
              <w:rPr>
                <w:rFonts w:ascii="Times New Roman"/>
                <w:sz w:val="23"/>
              </w:rPr>
            </w:pPr>
          </w:p>
          <w:p w:rsidR="00013896" w:rsidRDefault="00244F19">
            <w:pPr>
              <w:pStyle w:val="TableParagraph"/>
              <w:spacing w:before="1"/>
              <w:ind w:right="113"/>
              <w:jc w:val="right"/>
              <w:rPr>
                <w:sz w:val="18"/>
              </w:rPr>
            </w:pPr>
            <w:r>
              <w:rPr>
                <w:sz w:val="18"/>
              </w:rPr>
              <w:t>√</w:t>
            </w:r>
          </w:p>
        </w:tc>
        <w:tc>
          <w:tcPr>
            <w:tcW w:w="419" w:type="dxa"/>
          </w:tcPr>
          <w:p w:rsidR="00013896" w:rsidRDefault="00013896">
            <w:pPr>
              <w:pStyle w:val="TableParagraph"/>
              <w:rPr>
                <w:rFonts w:ascii="Times New Roman"/>
                <w:sz w:val="18"/>
              </w:rPr>
            </w:pPr>
          </w:p>
        </w:tc>
        <w:tc>
          <w:tcPr>
            <w:tcW w:w="467"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8"/>
              <w:rPr>
                <w:rFonts w:ascii="Times New Roman"/>
                <w:sz w:val="23"/>
              </w:rPr>
            </w:pPr>
          </w:p>
          <w:p w:rsidR="00013896" w:rsidRDefault="00244F19">
            <w:pPr>
              <w:pStyle w:val="TableParagraph"/>
              <w:spacing w:before="1"/>
              <w:ind w:left="6"/>
              <w:jc w:val="center"/>
              <w:rPr>
                <w:sz w:val="18"/>
              </w:rPr>
            </w:pPr>
            <w:r>
              <w:rPr>
                <w:sz w:val="18"/>
              </w:rPr>
              <w:t>√</w:t>
            </w:r>
          </w:p>
        </w:tc>
        <w:tc>
          <w:tcPr>
            <w:tcW w:w="433" w:type="dxa"/>
          </w:tcPr>
          <w:p w:rsidR="00013896" w:rsidRDefault="00013896">
            <w:pPr>
              <w:pStyle w:val="TableParagraph"/>
              <w:rPr>
                <w:rFonts w:ascii="Times New Roman"/>
                <w:sz w:val="18"/>
              </w:rPr>
            </w:pPr>
          </w:p>
        </w:tc>
        <w:tc>
          <w:tcPr>
            <w:tcW w:w="40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8"/>
              <w:rPr>
                <w:rFonts w:ascii="Times New Roman"/>
                <w:sz w:val="23"/>
              </w:rPr>
            </w:pPr>
          </w:p>
          <w:p w:rsidR="00013896" w:rsidRDefault="00244F19">
            <w:pPr>
              <w:pStyle w:val="TableParagraph"/>
              <w:spacing w:before="1"/>
              <w:ind w:left="10"/>
              <w:jc w:val="center"/>
              <w:rPr>
                <w:sz w:val="18"/>
              </w:rPr>
            </w:pPr>
            <w:r>
              <w:rPr>
                <w:sz w:val="18"/>
              </w:rPr>
              <w:t>√</w:t>
            </w:r>
          </w:p>
        </w:tc>
        <w:tc>
          <w:tcPr>
            <w:tcW w:w="717"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8"/>
              <w:rPr>
                <w:rFonts w:ascii="Times New Roman"/>
                <w:sz w:val="23"/>
              </w:rPr>
            </w:pPr>
          </w:p>
          <w:p w:rsidR="00013896" w:rsidRDefault="00244F19">
            <w:pPr>
              <w:pStyle w:val="TableParagraph"/>
              <w:spacing w:before="1"/>
              <w:ind w:left="267"/>
              <w:rPr>
                <w:sz w:val="18"/>
              </w:rPr>
            </w:pPr>
            <w:r>
              <w:rPr>
                <w:sz w:val="18"/>
              </w:rPr>
              <w:t>√</w:t>
            </w:r>
          </w:p>
        </w:tc>
      </w:tr>
      <w:tr w:rsidR="00013896">
        <w:trPr>
          <w:trHeight w:val="2197"/>
        </w:trPr>
        <w:tc>
          <w:tcPr>
            <w:tcW w:w="411"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3"/>
              <w:rPr>
                <w:rFonts w:ascii="Times New Roman"/>
                <w:sz w:val="14"/>
              </w:rPr>
            </w:pPr>
          </w:p>
          <w:p w:rsidR="00013896" w:rsidRDefault="002A54F8">
            <w:pPr>
              <w:pStyle w:val="TableParagraph"/>
              <w:ind w:left="96" w:right="85"/>
              <w:jc w:val="center"/>
              <w:rPr>
                <w:sz w:val="18"/>
                <w:lang w:eastAsia="zh-CN"/>
              </w:rPr>
            </w:pPr>
            <w:r>
              <w:rPr>
                <w:rFonts w:hint="eastAsia"/>
                <w:sz w:val="18"/>
                <w:lang w:eastAsia="zh-CN"/>
              </w:rPr>
              <w:t>11</w:t>
            </w:r>
          </w:p>
        </w:tc>
        <w:tc>
          <w:tcPr>
            <w:tcW w:w="376" w:type="dxa"/>
            <w:vMerge/>
            <w:tcBorders>
              <w:top w:val="nil"/>
            </w:tcBorders>
          </w:tcPr>
          <w:p w:rsidR="00013896" w:rsidRDefault="00013896">
            <w:pPr>
              <w:rPr>
                <w:sz w:val="2"/>
                <w:szCs w:val="2"/>
              </w:rPr>
            </w:pPr>
          </w:p>
        </w:tc>
        <w:tc>
          <w:tcPr>
            <w:tcW w:w="489"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1"/>
              <w:rPr>
                <w:rFonts w:ascii="Times New Roman"/>
                <w:sz w:val="23"/>
              </w:rPr>
            </w:pPr>
          </w:p>
          <w:p w:rsidR="00013896" w:rsidRDefault="00244F19">
            <w:pPr>
              <w:pStyle w:val="TableParagraph"/>
              <w:spacing w:before="1" w:line="324" w:lineRule="auto"/>
              <w:ind w:left="62" w:right="54"/>
              <w:jc w:val="both"/>
              <w:rPr>
                <w:sz w:val="18"/>
              </w:rPr>
            </w:pPr>
            <w:proofErr w:type="spellStart"/>
            <w:r>
              <w:rPr>
                <w:sz w:val="18"/>
              </w:rPr>
              <w:t>年度任务实施</w:t>
            </w:r>
            <w:proofErr w:type="spellEnd"/>
          </w:p>
        </w:tc>
        <w:tc>
          <w:tcPr>
            <w:tcW w:w="40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10" w:line="324" w:lineRule="auto"/>
              <w:ind w:left="20" w:right="7"/>
              <w:jc w:val="both"/>
              <w:rPr>
                <w:sz w:val="18"/>
              </w:rPr>
            </w:pPr>
            <w:proofErr w:type="spellStart"/>
            <w:r>
              <w:rPr>
                <w:sz w:val="18"/>
              </w:rPr>
              <w:t>年度任务执行情况</w:t>
            </w:r>
            <w:proofErr w:type="spellEnd"/>
          </w:p>
        </w:tc>
        <w:tc>
          <w:tcPr>
            <w:tcW w:w="1286"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8"/>
              <w:jc w:val="center"/>
              <w:rPr>
                <w:rFonts w:ascii="Times New Roman"/>
                <w:sz w:val="18"/>
              </w:rPr>
            </w:pPr>
          </w:p>
          <w:p w:rsidR="00013896" w:rsidRDefault="00244F19">
            <w:pPr>
              <w:pStyle w:val="TableParagraph"/>
              <w:spacing w:line="324" w:lineRule="auto"/>
              <w:ind w:left="13" w:right="180"/>
              <w:jc w:val="center"/>
              <w:rPr>
                <w:sz w:val="18"/>
              </w:rPr>
            </w:pPr>
            <w:proofErr w:type="spellStart"/>
            <w:r>
              <w:rPr>
                <w:sz w:val="18"/>
              </w:rPr>
              <w:t>年度工作完成情况等</w:t>
            </w:r>
            <w:proofErr w:type="spellEnd"/>
          </w:p>
        </w:tc>
        <w:tc>
          <w:tcPr>
            <w:tcW w:w="2967" w:type="dxa"/>
            <w:vMerge/>
            <w:tcBorders>
              <w:top w:val="nil"/>
            </w:tcBorders>
          </w:tcPr>
          <w:p w:rsidR="00013896" w:rsidRDefault="00013896">
            <w:pPr>
              <w:rPr>
                <w:sz w:val="2"/>
                <w:szCs w:val="2"/>
              </w:rPr>
            </w:pPr>
          </w:p>
        </w:tc>
        <w:tc>
          <w:tcPr>
            <w:tcW w:w="948"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1"/>
              <w:rPr>
                <w:rFonts w:ascii="Times New Roman"/>
                <w:sz w:val="23"/>
              </w:rPr>
            </w:pPr>
          </w:p>
          <w:p w:rsidR="00013896" w:rsidRDefault="00244F19">
            <w:pPr>
              <w:pStyle w:val="TableParagraph"/>
              <w:spacing w:before="1" w:line="324" w:lineRule="auto"/>
              <w:ind w:left="13" w:right="22"/>
              <w:rPr>
                <w:sz w:val="18"/>
              </w:rPr>
            </w:pPr>
            <w:proofErr w:type="spellStart"/>
            <w:r>
              <w:rPr>
                <w:sz w:val="18"/>
              </w:rPr>
              <w:t>信息形成之日起</w:t>
            </w:r>
            <w:proofErr w:type="spellEnd"/>
            <w:r>
              <w:rPr>
                <w:sz w:val="18"/>
              </w:rPr>
              <w:t xml:space="preserve"> 20 </w:t>
            </w:r>
            <w:proofErr w:type="spellStart"/>
            <w:r>
              <w:rPr>
                <w:sz w:val="18"/>
              </w:rPr>
              <w:t>个工作日内</w:t>
            </w:r>
            <w:proofErr w:type="spellEnd"/>
          </w:p>
        </w:tc>
        <w:tc>
          <w:tcPr>
            <w:tcW w:w="884"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1"/>
              <w:rPr>
                <w:rFonts w:ascii="Times New Roman"/>
                <w:sz w:val="23"/>
              </w:rPr>
            </w:pPr>
          </w:p>
          <w:p w:rsidR="00013896" w:rsidRDefault="00244F19">
            <w:pPr>
              <w:pStyle w:val="TableParagraph"/>
              <w:spacing w:before="1" w:line="324" w:lineRule="auto"/>
              <w:ind w:left="13" w:right="138"/>
              <w:jc w:val="both"/>
              <w:rPr>
                <w:sz w:val="18"/>
              </w:rPr>
            </w:pPr>
            <w:proofErr w:type="spellStart"/>
            <w:r>
              <w:rPr>
                <w:sz w:val="18"/>
              </w:rPr>
              <w:t>住房和城乡建设部门</w:t>
            </w:r>
            <w:proofErr w:type="spellEnd"/>
          </w:p>
        </w:tc>
        <w:tc>
          <w:tcPr>
            <w:tcW w:w="3616" w:type="dxa"/>
          </w:tcPr>
          <w:p w:rsidR="00013896" w:rsidRDefault="00244F19">
            <w:pPr>
              <w:pStyle w:val="TableParagraph"/>
              <w:numPr>
                <w:ilvl w:val="0"/>
                <w:numId w:val="11"/>
              </w:numPr>
              <w:tabs>
                <w:tab w:val="left" w:pos="197"/>
                <w:tab w:val="left" w:pos="1455"/>
              </w:tabs>
              <w:spacing w:before="56"/>
              <w:rPr>
                <w:sz w:val="18"/>
              </w:rPr>
            </w:pPr>
            <w:proofErr w:type="spellStart"/>
            <w:r>
              <w:rPr>
                <w:sz w:val="18"/>
              </w:rPr>
              <w:t>政府网站</w:t>
            </w:r>
            <w:proofErr w:type="spellEnd"/>
            <w:r>
              <w:rPr>
                <w:sz w:val="18"/>
              </w:rPr>
              <w:tab/>
              <w:t>□</w:t>
            </w:r>
            <w:proofErr w:type="spellStart"/>
            <w:r>
              <w:rPr>
                <w:sz w:val="18"/>
              </w:rPr>
              <w:t>政府公报</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两微一端</w:t>
            </w:r>
            <w:proofErr w:type="spellEnd"/>
            <w:r>
              <w:rPr>
                <w:sz w:val="18"/>
              </w:rPr>
              <w:tab/>
              <w:t>□</w:t>
            </w:r>
            <w:proofErr w:type="spellStart"/>
            <w:r>
              <w:rPr>
                <w:sz w:val="18"/>
              </w:rPr>
              <w:t>发布会/听证会</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广播电视</w:t>
            </w:r>
            <w:proofErr w:type="spellEnd"/>
            <w:r>
              <w:rPr>
                <w:sz w:val="18"/>
              </w:rPr>
              <w:tab/>
              <w:t>□</w:t>
            </w:r>
            <w:proofErr w:type="spellStart"/>
            <w:r>
              <w:rPr>
                <w:sz w:val="18"/>
              </w:rPr>
              <w:t>纸质媒体</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公开查阅点</w:t>
            </w:r>
            <w:proofErr w:type="spellEnd"/>
            <w:r>
              <w:rPr>
                <w:sz w:val="18"/>
              </w:rPr>
              <w:tab/>
              <w:t>□</w:t>
            </w:r>
            <w:proofErr w:type="spellStart"/>
            <w:r>
              <w:rPr>
                <w:sz w:val="18"/>
              </w:rPr>
              <w:t>政务服务中心</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便民服务站</w:t>
            </w:r>
            <w:proofErr w:type="spellEnd"/>
            <w:r>
              <w:rPr>
                <w:sz w:val="18"/>
              </w:rPr>
              <w:tab/>
              <w:t>□</w:t>
            </w:r>
            <w:proofErr w:type="spellStart"/>
            <w:r>
              <w:rPr>
                <w:sz w:val="18"/>
              </w:rPr>
              <w:t>入户/现场</w:t>
            </w:r>
            <w:proofErr w:type="spellEnd"/>
          </w:p>
          <w:p w:rsidR="00013896" w:rsidRDefault="00244F19">
            <w:pPr>
              <w:pStyle w:val="TableParagraph"/>
              <w:spacing w:before="81"/>
              <w:ind w:left="15"/>
              <w:rPr>
                <w:sz w:val="18"/>
              </w:rPr>
            </w:pPr>
            <w:r>
              <w:rPr>
                <w:sz w:val="18"/>
              </w:rPr>
              <w:t>□</w:t>
            </w:r>
            <w:proofErr w:type="spellStart"/>
            <w:r>
              <w:rPr>
                <w:sz w:val="18"/>
              </w:rPr>
              <w:t>社区/企事业单位/村公示栏（电子屏</w:t>
            </w:r>
            <w:proofErr w:type="spellEnd"/>
            <w:r>
              <w:rPr>
                <w:sz w:val="18"/>
              </w:rPr>
              <w:t>）</w:t>
            </w:r>
          </w:p>
          <w:p w:rsidR="00013896" w:rsidRDefault="00244F19">
            <w:pPr>
              <w:pStyle w:val="TableParagraph"/>
              <w:tabs>
                <w:tab w:val="left" w:pos="1455"/>
              </w:tabs>
              <w:spacing w:before="81"/>
              <w:ind w:left="15"/>
              <w:rPr>
                <w:sz w:val="18"/>
              </w:rPr>
            </w:pPr>
            <w:r>
              <w:rPr>
                <w:sz w:val="18"/>
              </w:rPr>
              <w:t>□</w:t>
            </w:r>
            <w:proofErr w:type="spellStart"/>
            <w:r>
              <w:rPr>
                <w:sz w:val="18"/>
              </w:rPr>
              <w:t>精准推送</w:t>
            </w:r>
            <w:proofErr w:type="spellEnd"/>
            <w:r>
              <w:rPr>
                <w:sz w:val="18"/>
              </w:rPr>
              <w:tab/>
              <w:t>□</w:t>
            </w:r>
            <w:proofErr w:type="spellStart"/>
            <w:r>
              <w:rPr>
                <w:sz w:val="18"/>
              </w:rPr>
              <w:t>其他</w:t>
            </w:r>
            <w:proofErr w:type="spellEnd"/>
            <w:r>
              <w:rPr>
                <w:sz w:val="18"/>
              </w:rPr>
              <w:t>_</w:t>
            </w:r>
          </w:p>
        </w:tc>
        <w:tc>
          <w:tcPr>
            <w:tcW w:w="43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3"/>
              <w:rPr>
                <w:rFonts w:ascii="Times New Roman"/>
                <w:sz w:val="14"/>
              </w:rPr>
            </w:pPr>
          </w:p>
          <w:p w:rsidR="00013896" w:rsidRDefault="00244F19">
            <w:pPr>
              <w:pStyle w:val="TableParagraph"/>
              <w:ind w:right="113"/>
              <w:jc w:val="right"/>
              <w:rPr>
                <w:sz w:val="18"/>
              </w:rPr>
            </w:pPr>
            <w:r>
              <w:rPr>
                <w:sz w:val="18"/>
              </w:rPr>
              <w:t>√</w:t>
            </w:r>
          </w:p>
        </w:tc>
        <w:tc>
          <w:tcPr>
            <w:tcW w:w="419" w:type="dxa"/>
          </w:tcPr>
          <w:p w:rsidR="00013896" w:rsidRDefault="00013896">
            <w:pPr>
              <w:pStyle w:val="TableParagraph"/>
              <w:rPr>
                <w:rFonts w:ascii="Times New Roman"/>
                <w:sz w:val="18"/>
              </w:rPr>
            </w:pPr>
          </w:p>
        </w:tc>
        <w:tc>
          <w:tcPr>
            <w:tcW w:w="467"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3"/>
              <w:rPr>
                <w:rFonts w:ascii="Times New Roman"/>
                <w:sz w:val="14"/>
              </w:rPr>
            </w:pPr>
          </w:p>
          <w:p w:rsidR="00013896" w:rsidRDefault="00244F19">
            <w:pPr>
              <w:pStyle w:val="TableParagraph"/>
              <w:ind w:left="6"/>
              <w:jc w:val="center"/>
              <w:rPr>
                <w:sz w:val="18"/>
              </w:rPr>
            </w:pPr>
            <w:r>
              <w:rPr>
                <w:sz w:val="18"/>
              </w:rPr>
              <w:t>√</w:t>
            </w:r>
          </w:p>
        </w:tc>
        <w:tc>
          <w:tcPr>
            <w:tcW w:w="433" w:type="dxa"/>
          </w:tcPr>
          <w:p w:rsidR="00013896" w:rsidRDefault="00013896">
            <w:pPr>
              <w:pStyle w:val="TableParagraph"/>
              <w:rPr>
                <w:rFonts w:ascii="Times New Roman"/>
                <w:sz w:val="18"/>
              </w:rPr>
            </w:pPr>
          </w:p>
        </w:tc>
        <w:tc>
          <w:tcPr>
            <w:tcW w:w="40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3"/>
              <w:rPr>
                <w:rFonts w:ascii="Times New Roman"/>
                <w:sz w:val="14"/>
              </w:rPr>
            </w:pPr>
          </w:p>
          <w:p w:rsidR="00013896" w:rsidRDefault="00244F19">
            <w:pPr>
              <w:pStyle w:val="TableParagraph"/>
              <w:ind w:left="10"/>
              <w:jc w:val="center"/>
              <w:rPr>
                <w:sz w:val="18"/>
              </w:rPr>
            </w:pPr>
            <w:r>
              <w:rPr>
                <w:sz w:val="18"/>
              </w:rPr>
              <w:t>√</w:t>
            </w:r>
          </w:p>
        </w:tc>
        <w:tc>
          <w:tcPr>
            <w:tcW w:w="717"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3"/>
              <w:rPr>
                <w:rFonts w:ascii="Times New Roman"/>
                <w:sz w:val="14"/>
              </w:rPr>
            </w:pPr>
          </w:p>
          <w:p w:rsidR="00013896" w:rsidRDefault="00244F19">
            <w:pPr>
              <w:pStyle w:val="TableParagraph"/>
              <w:ind w:left="267"/>
              <w:rPr>
                <w:sz w:val="18"/>
              </w:rPr>
            </w:pPr>
            <w:r>
              <w:rPr>
                <w:sz w:val="18"/>
              </w:rPr>
              <w:t>√</w:t>
            </w:r>
          </w:p>
        </w:tc>
      </w:tr>
    </w:tbl>
    <w:p w:rsidR="00013896" w:rsidRDefault="00013896">
      <w:pPr>
        <w:rPr>
          <w:sz w:val="18"/>
        </w:rPr>
        <w:sectPr w:rsidR="00013896">
          <w:pgSz w:w="16840" w:h="11910" w:orient="landscape"/>
          <w:pgMar w:top="1100" w:right="1060" w:bottom="1100" w:left="1320" w:header="0" w:footer="909" w:gutter="0"/>
          <w:cols w:space="720"/>
        </w:sectPr>
      </w:pPr>
    </w:p>
    <w:p w:rsidR="00013896" w:rsidRDefault="00013896">
      <w:pPr>
        <w:pStyle w:val="a3"/>
        <w:rPr>
          <w:rFonts w:ascii="Times New Roman"/>
          <w:sz w:val="20"/>
        </w:rPr>
      </w:pPr>
    </w:p>
    <w:p w:rsidR="00013896" w:rsidRDefault="00013896">
      <w:pPr>
        <w:pStyle w:val="a3"/>
        <w:spacing w:before="9"/>
        <w:rPr>
          <w:rFonts w:ascii="Times New Roman"/>
          <w:sz w:val="21"/>
        </w:rPr>
      </w:pPr>
    </w:p>
    <w:tbl>
      <w:tblPr>
        <w:tblW w:w="14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11"/>
        <w:gridCol w:w="376"/>
        <w:gridCol w:w="489"/>
        <w:gridCol w:w="400"/>
        <w:gridCol w:w="1286"/>
        <w:gridCol w:w="2967"/>
        <w:gridCol w:w="948"/>
        <w:gridCol w:w="884"/>
        <w:gridCol w:w="3616"/>
        <w:gridCol w:w="430"/>
        <w:gridCol w:w="419"/>
        <w:gridCol w:w="467"/>
        <w:gridCol w:w="433"/>
        <w:gridCol w:w="400"/>
        <w:gridCol w:w="717"/>
      </w:tblGrid>
      <w:tr w:rsidR="00013896">
        <w:trPr>
          <w:trHeight w:val="486"/>
        </w:trPr>
        <w:tc>
          <w:tcPr>
            <w:tcW w:w="411"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24"/>
              <w:rPr>
                <w:b/>
                <w:sz w:val="18"/>
              </w:rPr>
            </w:pPr>
            <w:proofErr w:type="spellStart"/>
            <w:r>
              <w:rPr>
                <w:b/>
                <w:sz w:val="18"/>
              </w:rPr>
              <w:t>序号</w:t>
            </w:r>
            <w:proofErr w:type="spellEnd"/>
          </w:p>
        </w:tc>
        <w:tc>
          <w:tcPr>
            <w:tcW w:w="376" w:type="dxa"/>
            <w:vMerge w:val="restart"/>
          </w:tcPr>
          <w:p w:rsidR="00013896" w:rsidRDefault="00013896">
            <w:pPr>
              <w:pStyle w:val="TableParagraph"/>
              <w:spacing w:before="1"/>
              <w:rPr>
                <w:rFonts w:ascii="Times New Roman"/>
                <w:sz w:val="26"/>
              </w:rPr>
            </w:pPr>
          </w:p>
          <w:p w:rsidR="00013896" w:rsidRDefault="00244F19">
            <w:pPr>
              <w:pStyle w:val="TableParagraph"/>
              <w:spacing w:line="249" w:lineRule="auto"/>
              <w:ind w:left="98" w:right="85"/>
              <w:rPr>
                <w:b/>
                <w:sz w:val="18"/>
              </w:rPr>
            </w:pPr>
            <w:proofErr w:type="spellStart"/>
            <w:r>
              <w:rPr>
                <w:b/>
                <w:sz w:val="18"/>
              </w:rPr>
              <w:t>过程</w:t>
            </w:r>
            <w:proofErr w:type="spellEnd"/>
          </w:p>
        </w:tc>
        <w:tc>
          <w:tcPr>
            <w:tcW w:w="889" w:type="dxa"/>
            <w:gridSpan w:val="2"/>
          </w:tcPr>
          <w:p w:rsidR="00013896" w:rsidRDefault="00244F19">
            <w:pPr>
              <w:pStyle w:val="TableParagraph"/>
              <w:spacing w:before="137"/>
              <w:ind w:left="84"/>
              <w:rPr>
                <w:b/>
                <w:sz w:val="18"/>
              </w:rPr>
            </w:pPr>
            <w:proofErr w:type="spellStart"/>
            <w:r>
              <w:rPr>
                <w:b/>
                <w:sz w:val="18"/>
              </w:rPr>
              <w:t>公开事项</w:t>
            </w:r>
            <w:proofErr w:type="spellEnd"/>
          </w:p>
        </w:tc>
        <w:tc>
          <w:tcPr>
            <w:tcW w:w="1286"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282"/>
              <w:rPr>
                <w:b/>
                <w:sz w:val="18"/>
              </w:rPr>
            </w:pPr>
            <w:proofErr w:type="spellStart"/>
            <w:r>
              <w:rPr>
                <w:b/>
                <w:sz w:val="18"/>
              </w:rPr>
              <w:t>公开内容</w:t>
            </w:r>
            <w:proofErr w:type="spellEnd"/>
          </w:p>
        </w:tc>
        <w:tc>
          <w:tcPr>
            <w:tcW w:w="2967"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1102" w:right="1091"/>
              <w:jc w:val="center"/>
              <w:rPr>
                <w:b/>
                <w:sz w:val="18"/>
              </w:rPr>
            </w:pPr>
            <w:proofErr w:type="spellStart"/>
            <w:r>
              <w:rPr>
                <w:b/>
                <w:sz w:val="18"/>
              </w:rPr>
              <w:t>公开依据</w:t>
            </w:r>
            <w:proofErr w:type="spellEnd"/>
          </w:p>
        </w:tc>
        <w:tc>
          <w:tcPr>
            <w:tcW w:w="948"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114"/>
              <w:rPr>
                <w:b/>
                <w:sz w:val="18"/>
              </w:rPr>
            </w:pPr>
            <w:proofErr w:type="spellStart"/>
            <w:r>
              <w:rPr>
                <w:b/>
                <w:sz w:val="18"/>
              </w:rPr>
              <w:t>公开时限</w:t>
            </w:r>
            <w:proofErr w:type="spellEnd"/>
          </w:p>
        </w:tc>
        <w:tc>
          <w:tcPr>
            <w:tcW w:w="884" w:type="dxa"/>
            <w:vMerge w:val="restart"/>
          </w:tcPr>
          <w:p w:rsidR="00013896" w:rsidRDefault="00013896">
            <w:pPr>
              <w:pStyle w:val="TableParagraph"/>
              <w:rPr>
                <w:rFonts w:ascii="Times New Roman"/>
                <w:sz w:val="18"/>
              </w:rPr>
            </w:pPr>
          </w:p>
          <w:p w:rsidR="00013896" w:rsidRDefault="00013896">
            <w:pPr>
              <w:pStyle w:val="TableParagraph"/>
              <w:spacing w:before="6"/>
              <w:rPr>
                <w:rFonts w:ascii="Times New Roman"/>
                <w:sz w:val="18"/>
              </w:rPr>
            </w:pPr>
          </w:p>
          <w:p w:rsidR="00013896" w:rsidRDefault="00244F19">
            <w:pPr>
              <w:pStyle w:val="TableParagraph"/>
              <w:ind w:left="80"/>
              <w:rPr>
                <w:b/>
                <w:sz w:val="18"/>
              </w:rPr>
            </w:pPr>
            <w:proofErr w:type="spellStart"/>
            <w:r>
              <w:rPr>
                <w:b/>
                <w:sz w:val="18"/>
              </w:rPr>
              <w:t>公开主体</w:t>
            </w:r>
            <w:proofErr w:type="spellEnd"/>
          </w:p>
        </w:tc>
        <w:tc>
          <w:tcPr>
            <w:tcW w:w="3616" w:type="dxa"/>
            <w:vMerge w:val="restart"/>
          </w:tcPr>
          <w:p w:rsidR="00013896" w:rsidRDefault="00013896">
            <w:pPr>
              <w:pStyle w:val="TableParagraph"/>
              <w:spacing w:before="1"/>
              <w:rPr>
                <w:rFonts w:ascii="Times New Roman"/>
                <w:sz w:val="26"/>
              </w:rPr>
            </w:pPr>
          </w:p>
          <w:p w:rsidR="00013896" w:rsidRDefault="00244F19">
            <w:pPr>
              <w:pStyle w:val="TableParagraph"/>
              <w:ind w:left="826"/>
              <w:rPr>
                <w:b/>
                <w:sz w:val="18"/>
              </w:rPr>
            </w:pPr>
            <w:proofErr w:type="spellStart"/>
            <w:r>
              <w:rPr>
                <w:b/>
                <w:sz w:val="18"/>
              </w:rPr>
              <w:t>公开渠道和载体</w:t>
            </w:r>
            <w:proofErr w:type="spellEnd"/>
          </w:p>
          <w:p w:rsidR="00013896" w:rsidRDefault="00244F19">
            <w:pPr>
              <w:pStyle w:val="TableParagraph"/>
              <w:spacing w:before="9"/>
              <w:ind w:left="15"/>
              <w:rPr>
                <w:b/>
                <w:sz w:val="18"/>
              </w:rPr>
            </w:pPr>
            <w:r>
              <w:rPr>
                <w:b/>
                <w:sz w:val="18"/>
              </w:rPr>
              <w:t>（“■”</w:t>
            </w:r>
            <w:proofErr w:type="spellStart"/>
            <w:r>
              <w:rPr>
                <w:b/>
                <w:sz w:val="18"/>
              </w:rPr>
              <w:t>表示必选项，“□”表示可选项</w:t>
            </w:r>
            <w:proofErr w:type="spellEnd"/>
            <w:r>
              <w:rPr>
                <w:b/>
                <w:sz w:val="18"/>
              </w:rPr>
              <w:t>）</w:t>
            </w:r>
          </w:p>
        </w:tc>
        <w:tc>
          <w:tcPr>
            <w:tcW w:w="849" w:type="dxa"/>
            <w:gridSpan w:val="2"/>
          </w:tcPr>
          <w:p w:rsidR="00013896" w:rsidRDefault="00244F19">
            <w:pPr>
              <w:pStyle w:val="TableParagraph"/>
              <w:spacing w:before="137"/>
              <w:ind w:left="64"/>
              <w:rPr>
                <w:b/>
                <w:sz w:val="18"/>
              </w:rPr>
            </w:pPr>
            <w:proofErr w:type="spellStart"/>
            <w:r>
              <w:rPr>
                <w:b/>
                <w:sz w:val="18"/>
              </w:rPr>
              <w:t>公开对象</w:t>
            </w:r>
            <w:proofErr w:type="spellEnd"/>
          </w:p>
        </w:tc>
        <w:tc>
          <w:tcPr>
            <w:tcW w:w="900" w:type="dxa"/>
            <w:gridSpan w:val="2"/>
          </w:tcPr>
          <w:p w:rsidR="00013896" w:rsidRDefault="00244F19">
            <w:pPr>
              <w:pStyle w:val="TableParagraph"/>
              <w:spacing w:before="137"/>
              <w:ind w:left="88"/>
              <w:rPr>
                <w:b/>
                <w:sz w:val="18"/>
              </w:rPr>
            </w:pPr>
            <w:proofErr w:type="spellStart"/>
            <w:r>
              <w:rPr>
                <w:b/>
                <w:sz w:val="18"/>
              </w:rPr>
              <w:t>公开方式</w:t>
            </w:r>
            <w:proofErr w:type="spellEnd"/>
          </w:p>
        </w:tc>
        <w:tc>
          <w:tcPr>
            <w:tcW w:w="1117" w:type="dxa"/>
            <w:gridSpan w:val="2"/>
          </w:tcPr>
          <w:p w:rsidR="00013896" w:rsidRDefault="00244F19">
            <w:pPr>
              <w:pStyle w:val="TableParagraph"/>
              <w:spacing w:before="137"/>
              <w:ind w:left="196"/>
              <w:rPr>
                <w:b/>
                <w:sz w:val="18"/>
              </w:rPr>
            </w:pPr>
            <w:proofErr w:type="spellStart"/>
            <w:r>
              <w:rPr>
                <w:b/>
                <w:sz w:val="18"/>
              </w:rPr>
              <w:t>公开层级</w:t>
            </w:r>
            <w:proofErr w:type="spellEnd"/>
          </w:p>
        </w:tc>
      </w:tr>
      <w:tr w:rsidR="00013896">
        <w:trPr>
          <w:trHeight w:val="558"/>
        </w:trPr>
        <w:tc>
          <w:tcPr>
            <w:tcW w:w="411" w:type="dxa"/>
            <w:vMerge/>
            <w:tcBorders>
              <w:top w:val="nil"/>
            </w:tcBorders>
          </w:tcPr>
          <w:p w:rsidR="00013896" w:rsidRDefault="00013896">
            <w:pPr>
              <w:rPr>
                <w:sz w:val="2"/>
                <w:szCs w:val="2"/>
              </w:rPr>
            </w:pPr>
          </w:p>
        </w:tc>
        <w:tc>
          <w:tcPr>
            <w:tcW w:w="376" w:type="dxa"/>
            <w:vMerge/>
            <w:tcBorders>
              <w:top w:val="nil"/>
            </w:tcBorders>
          </w:tcPr>
          <w:p w:rsidR="00013896" w:rsidRDefault="00013896">
            <w:pPr>
              <w:rPr>
                <w:sz w:val="2"/>
                <w:szCs w:val="2"/>
              </w:rPr>
            </w:pPr>
          </w:p>
        </w:tc>
        <w:tc>
          <w:tcPr>
            <w:tcW w:w="489" w:type="dxa"/>
          </w:tcPr>
          <w:p w:rsidR="00013896" w:rsidRDefault="00244F19">
            <w:pPr>
              <w:pStyle w:val="TableParagraph"/>
              <w:spacing w:before="52" w:line="249" w:lineRule="auto"/>
              <w:ind w:left="62" w:right="54"/>
              <w:rPr>
                <w:b/>
                <w:sz w:val="18"/>
              </w:rPr>
            </w:pPr>
            <w:proofErr w:type="spellStart"/>
            <w:r>
              <w:rPr>
                <w:b/>
                <w:sz w:val="18"/>
              </w:rPr>
              <w:t>一级事项</w:t>
            </w:r>
            <w:proofErr w:type="spellEnd"/>
          </w:p>
        </w:tc>
        <w:tc>
          <w:tcPr>
            <w:tcW w:w="400" w:type="dxa"/>
          </w:tcPr>
          <w:p w:rsidR="00013896" w:rsidRDefault="00244F19">
            <w:pPr>
              <w:pStyle w:val="TableParagraph"/>
              <w:spacing w:before="52" w:line="249" w:lineRule="auto"/>
              <w:ind w:left="20" w:right="7"/>
              <w:rPr>
                <w:b/>
                <w:sz w:val="18"/>
              </w:rPr>
            </w:pPr>
            <w:proofErr w:type="spellStart"/>
            <w:r>
              <w:rPr>
                <w:b/>
                <w:sz w:val="18"/>
              </w:rPr>
              <w:t>二级事项</w:t>
            </w:r>
            <w:proofErr w:type="spellEnd"/>
          </w:p>
        </w:tc>
        <w:tc>
          <w:tcPr>
            <w:tcW w:w="1286" w:type="dxa"/>
            <w:vMerge/>
            <w:tcBorders>
              <w:top w:val="nil"/>
            </w:tcBorders>
          </w:tcPr>
          <w:p w:rsidR="00013896" w:rsidRDefault="00013896">
            <w:pPr>
              <w:rPr>
                <w:sz w:val="2"/>
                <w:szCs w:val="2"/>
              </w:rPr>
            </w:pPr>
          </w:p>
        </w:tc>
        <w:tc>
          <w:tcPr>
            <w:tcW w:w="2967" w:type="dxa"/>
            <w:vMerge/>
            <w:tcBorders>
              <w:top w:val="nil"/>
            </w:tcBorders>
          </w:tcPr>
          <w:p w:rsidR="00013896" w:rsidRDefault="00013896">
            <w:pPr>
              <w:rPr>
                <w:sz w:val="2"/>
                <w:szCs w:val="2"/>
              </w:rPr>
            </w:pPr>
          </w:p>
        </w:tc>
        <w:tc>
          <w:tcPr>
            <w:tcW w:w="948" w:type="dxa"/>
            <w:vMerge/>
            <w:tcBorders>
              <w:top w:val="nil"/>
            </w:tcBorders>
          </w:tcPr>
          <w:p w:rsidR="00013896" w:rsidRDefault="00013896">
            <w:pPr>
              <w:rPr>
                <w:sz w:val="2"/>
                <w:szCs w:val="2"/>
              </w:rPr>
            </w:pPr>
          </w:p>
        </w:tc>
        <w:tc>
          <w:tcPr>
            <w:tcW w:w="884" w:type="dxa"/>
            <w:vMerge/>
            <w:tcBorders>
              <w:top w:val="nil"/>
            </w:tcBorders>
          </w:tcPr>
          <w:p w:rsidR="00013896" w:rsidRDefault="00013896">
            <w:pPr>
              <w:rPr>
                <w:sz w:val="2"/>
                <w:szCs w:val="2"/>
              </w:rPr>
            </w:pPr>
          </w:p>
        </w:tc>
        <w:tc>
          <w:tcPr>
            <w:tcW w:w="3616" w:type="dxa"/>
            <w:vMerge/>
            <w:tcBorders>
              <w:top w:val="nil"/>
            </w:tcBorders>
          </w:tcPr>
          <w:p w:rsidR="00013896" w:rsidRDefault="00013896">
            <w:pPr>
              <w:rPr>
                <w:sz w:val="2"/>
                <w:szCs w:val="2"/>
              </w:rPr>
            </w:pPr>
          </w:p>
        </w:tc>
        <w:tc>
          <w:tcPr>
            <w:tcW w:w="430" w:type="dxa"/>
          </w:tcPr>
          <w:p w:rsidR="00013896" w:rsidRDefault="00244F19">
            <w:pPr>
              <w:pStyle w:val="TableParagraph"/>
              <w:spacing w:before="52" w:line="249" w:lineRule="auto"/>
              <w:ind w:left="124" w:right="22" w:hanging="89"/>
              <w:rPr>
                <w:b/>
                <w:sz w:val="18"/>
              </w:rPr>
            </w:pPr>
            <w:proofErr w:type="spellStart"/>
            <w:r>
              <w:rPr>
                <w:b/>
                <w:sz w:val="18"/>
              </w:rPr>
              <w:t>全社会</w:t>
            </w:r>
            <w:proofErr w:type="spellEnd"/>
          </w:p>
        </w:tc>
        <w:tc>
          <w:tcPr>
            <w:tcW w:w="419" w:type="dxa"/>
          </w:tcPr>
          <w:p w:rsidR="00013896" w:rsidRDefault="00244F19">
            <w:pPr>
              <w:pStyle w:val="TableParagraph"/>
              <w:spacing w:before="52" w:line="249" w:lineRule="auto"/>
              <w:ind w:left="27" w:right="19"/>
              <w:rPr>
                <w:b/>
                <w:sz w:val="18"/>
              </w:rPr>
            </w:pPr>
            <w:proofErr w:type="spellStart"/>
            <w:r>
              <w:rPr>
                <w:b/>
                <w:sz w:val="18"/>
              </w:rPr>
              <w:t>特定群体</w:t>
            </w:r>
            <w:proofErr w:type="spellEnd"/>
          </w:p>
        </w:tc>
        <w:tc>
          <w:tcPr>
            <w:tcW w:w="467" w:type="dxa"/>
          </w:tcPr>
          <w:p w:rsidR="00013896" w:rsidRDefault="00013896">
            <w:pPr>
              <w:pStyle w:val="TableParagraph"/>
              <w:rPr>
                <w:rFonts w:ascii="Times New Roman"/>
                <w:sz w:val="15"/>
              </w:rPr>
            </w:pPr>
          </w:p>
          <w:p w:rsidR="00013896" w:rsidRDefault="00244F19">
            <w:pPr>
              <w:pStyle w:val="TableParagraph"/>
              <w:ind w:left="52"/>
              <w:rPr>
                <w:b/>
                <w:sz w:val="18"/>
              </w:rPr>
            </w:pPr>
            <w:proofErr w:type="spellStart"/>
            <w:r>
              <w:rPr>
                <w:b/>
                <w:sz w:val="18"/>
              </w:rPr>
              <w:t>主动</w:t>
            </w:r>
            <w:proofErr w:type="spellEnd"/>
          </w:p>
        </w:tc>
        <w:tc>
          <w:tcPr>
            <w:tcW w:w="433" w:type="dxa"/>
          </w:tcPr>
          <w:p w:rsidR="00013896" w:rsidRDefault="00244F19">
            <w:pPr>
              <w:pStyle w:val="TableParagraph"/>
              <w:spacing w:before="52" w:line="249" w:lineRule="auto"/>
              <w:ind w:left="125" w:right="26" w:hanging="92"/>
              <w:rPr>
                <w:b/>
                <w:sz w:val="18"/>
              </w:rPr>
            </w:pPr>
            <w:proofErr w:type="spellStart"/>
            <w:r>
              <w:rPr>
                <w:b/>
                <w:sz w:val="18"/>
              </w:rPr>
              <w:t>依申请</w:t>
            </w:r>
            <w:proofErr w:type="spellEnd"/>
          </w:p>
        </w:tc>
        <w:tc>
          <w:tcPr>
            <w:tcW w:w="400" w:type="dxa"/>
          </w:tcPr>
          <w:p w:rsidR="00013896" w:rsidRDefault="00013896">
            <w:pPr>
              <w:pStyle w:val="TableParagraph"/>
              <w:rPr>
                <w:rFonts w:ascii="Times New Roman"/>
                <w:sz w:val="15"/>
              </w:rPr>
            </w:pPr>
          </w:p>
          <w:p w:rsidR="00013896" w:rsidRDefault="00244F19">
            <w:pPr>
              <w:pStyle w:val="TableParagraph"/>
              <w:ind w:left="8"/>
              <w:jc w:val="center"/>
              <w:rPr>
                <w:b/>
                <w:sz w:val="18"/>
              </w:rPr>
            </w:pPr>
            <w:proofErr w:type="spellStart"/>
            <w:r>
              <w:rPr>
                <w:b/>
                <w:sz w:val="18"/>
              </w:rPr>
              <w:t>县级</w:t>
            </w:r>
            <w:proofErr w:type="spellEnd"/>
          </w:p>
        </w:tc>
        <w:tc>
          <w:tcPr>
            <w:tcW w:w="717" w:type="dxa"/>
          </w:tcPr>
          <w:p w:rsidR="00013896" w:rsidRDefault="00244F19">
            <w:pPr>
              <w:pStyle w:val="TableParagraph"/>
              <w:spacing w:before="52" w:line="249" w:lineRule="auto"/>
              <w:ind w:left="267" w:right="-44" w:hanging="252"/>
              <w:rPr>
                <w:b/>
                <w:sz w:val="18"/>
              </w:rPr>
            </w:pPr>
            <w:proofErr w:type="spellStart"/>
            <w:r>
              <w:rPr>
                <w:b/>
                <w:sz w:val="18"/>
              </w:rPr>
              <w:t>乡（镇</w:t>
            </w:r>
            <w:proofErr w:type="spellEnd"/>
            <w:r>
              <w:rPr>
                <w:b/>
                <w:sz w:val="18"/>
              </w:rPr>
              <w:t>） 级</w:t>
            </w:r>
          </w:p>
        </w:tc>
      </w:tr>
      <w:tr w:rsidR="00013896" w:rsidTr="005E1D6B">
        <w:trPr>
          <w:trHeight w:val="2270"/>
        </w:trPr>
        <w:tc>
          <w:tcPr>
            <w:tcW w:w="411"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7"/>
              <w:rPr>
                <w:rFonts w:ascii="Times New Roman"/>
                <w:sz w:val="23"/>
              </w:rPr>
            </w:pPr>
          </w:p>
          <w:p w:rsidR="00013896" w:rsidRDefault="002A54F8">
            <w:pPr>
              <w:pStyle w:val="TableParagraph"/>
              <w:ind w:left="96" w:right="85"/>
              <w:jc w:val="center"/>
              <w:rPr>
                <w:sz w:val="18"/>
                <w:lang w:eastAsia="zh-CN"/>
              </w:rPr>
            </w:pPr>
            <w:r>
              <w:rPr>
                <w:rFonts w:hint="eastAsia"/>
                <w:sz w:val="18"/>
                <w:lang w:eastAsia="zh-CN"/>
              </w:rPr>
              <w:t>12</w:t>
            </w:r>
          </w:p>
        </w:tc>
        <w:tc>
          <w:tcPr>
            <w:tcW w:w="376" w:type="dxa"/>
            <w:vMerge w:val="restart"/>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6"/>
              <w:rPr>
                <w:rFonts w:ascii="Times New Roman"/>
                <w:sz w:val="20"/>
              </w:rPr>
            </w:pPr>
          </w:p>
          <w:p w:rsidR="00013896" w:rsidRDefault="00244F19">
            <w:pPr>
              <w:pStyle w:val="TableParagraph"/>
              <w:spacing w:line="324" w:lineRule="auto"/>
              <w:ind w:left="98" w:right="85"/>
              <w:jc w:val="both"/>
              <w:rPr>
                <w:sz w:val="18"/>
              </w:rPr>
            </w:pPr>
            <w:proofErr w:type="spellStart"/>
            <w:r>
              <w:rPr>
                <w:sz w:val="18"/>
              </w:rPr>
              <w:t>回应关切</w:t>
            </w:r>
            <w:proofErr w:type="spellEnd"/>
          </w:p>
        </w:tc>
        <w:tc>
          <w:tcPr>
            <w:tcW w:w="489" w:type="dxa"/>
            <w:vMerge w:val="restart"/>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9"/>
              <w:rPr>
                <w:rFonts w:ascii="Times New Roman"/>
                <w:sz w:val="15"/>
              </w:rPr>
            </w:pPr>
          </w:p>
          <w:p w:rsidR="00013896" w:rsidRDefault="00244F19">
            <w:pPr>
              <w:pStyle w:val="TableParagraph"/>
              <w:spacing w:line="324" w:lineRule="auto"/>
              <w:ind w:left="62" w:right="54"/>
              <w:jc w:val="both"/>
              <w:rPr>
                <w:sz w:val="18"/>
              </w:rPr>
            </w:pPr>
            <w:proofErr w:type="spellStart"/>
            <w:r>
              <w:rPr>
                <w:sz w:val="18"/>
              </w:rPr>
              <w:t>舆情收集热点及关键问题回应</w:t>
            </w:r>
            <w:proofErr w:type="spellEnd"/>
          </w:p>
        </w:tc>
        <w:tc>
          <w:tcPr>
            <w:tcW w:w="40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6"/>
              <w:rPr>
                <w:rFonts w:ascii="Times New Roman"/>
                <w:sz w:val="14"/>
              </w:rPr>
            </w:pPr>
          </w:p>
          <w:p w:rsidR="00013896" w:rsidRDefault="00244F19">
            <w:pPr>
              <w:pStyle w:val="TableParagraph"/>
              <w:spacing w:line="324" w:lineRule="auto"/>
              <w:ind w:left="20" w:right="7"/>
              <w:jc w:val="both"/>
              <w:rPr>
                <w:sz w:val="18"/>
              </w:rPr>
            </w:pPr>
            <w:proofErr w:type="spellStart"/>
            <w:r>
              <w:rPr>
                <w:sz w:val="18"/>
              </w:rPr>
              <w:t>舆情收集回应</w:t>
            </w:r>
            <w:proofErr w:type="spellEnd"/>
          </w:p>
        </w:tc>
        <w:tc>
          <w:tcPr>
            <w:tcW w:w="1286"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6"/>
              <w:jc w:val="center"/>
              <w:rPr>
                <w:rFonts w:ascii="Times New Roman"/>
                <w:sz w:val="14"/>
              </w:rPr>
            </w:pPr>
          </w:p>
          <w:p w:rsidR="00013896" w:rsidRDefault="00244F19">
            <w:pPr>
              <w:pStyle w:val="TableParagraph"/>
              <w:spacing w:line="324" w:lineRule="auto"/>
              <w:ind w:left="13" w:right="180"/>
              <w:jc w:val="center"/>
              <w:rPr>
                <w:sz w:val="18"/>
              </w:rPr>
            </w:pPr>
            <w:proofErr w:type="spellStart"/>
            <w:r>
              <w:rPr>
                <w:sz w:val="18"/>
              </w:rPr>
              <w:t>接受投诉咨询建议等联系电话通信地址等</w:t>
            </w:r>
            <w:proofErr w:type="spellEnd"/>
          </w:p>
        </w:tc>
        <w:tc>
          <w:tcPr>
            <w:tcW w:w="2967" w:type="dxa"/>
            <w:vMerge w:val="restart"/>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9"/>
              <w:rPr>
                <w:rFonts w:ascii="Times New Roman"/>
                <w:sz w:val="15"/>
              </w:rPr>
            </w:pPr>
          </w:p>
          <w:p w:rsidR="00013896" w:rsidRDefault="00244F19">
            <w:pPr>
              <w:pStyle w:val="TableParagraph"/>
              <w:ind w:left="14"/>
              <w:rPr>
                <w:sz w:val="18"/>
              </w:rPr>
            </w:pPr>
            <w:r>
              <w:rPr>
                <w:sz w:val="18"/>
              </w:rPr>
              <w:t>《</w:t>
            </w:r>
            <w:proofErr w:type="spellStart"/>
            <w:r>
              <w:rPr>
                <w:sz w:val="18"/>
              </w:rPr>
              <w:t>政府信息公开条例</w:t>
            </w:r>
            <w:proofErr w:type="spellEnd"/>
            <w:r>
              <w:rPr>
                <w:sz w:val="18"/>
              </w:rPr>
              <w:t>》</w:t>
            </w:r>
          </w:p>
          <w:p w:rsidR="00013896" w:rsidRDefault="00244F19">
            <w:pPr>
              <w:pStyle w:val="TableParagraph"/>
              <w:spacing w:before="82"/>
              <w:ind w:left="14"/>
              <w:rPr>
                <w:sz w:val="18"/>
              </w:rPr>
            </w:pPr>
            <w:r>
              <w:rPr>
                <w:sz w:val="18"/>
              </w:rPr>
              <w:t>《</w:t>
            </w:r>
            <w:proofErr w:type="spellStart"/>
            <w:r>
              <w:rPr>
                <w:sz w:val="18"/>
              </w:rPr>
              <w:t>中共中央办公厅国务院办公厅印发</w:t>
            </w:r>
            <w:proofErr w:type="spellEnd"/>
          </w:p>
          <w:p w:rsidR="00013896" w:rsidRDefault="00244F19">
            <w:pPr>
              <w:pStyle w:val="TableParagraph"/>
              <w:spacing w:before="81" w:line="324" w:lineRule="auto"/>
              <w:ind w:left="14" w:right="240"/>
              <w:rPr>
                <w:sz w:val="18"/>
              </w:rPr>
            </w:pPr>
            <w:r>
              <w:rPr>
                <w:sz w:val="18"/>
              </w:rPr>
              <w:t>〈</w:t>
            </w:r>
            <w:proofErr w:type="spellStart"/>
            <w:r>
              <w:rPr>
                <w:sz w:val="18"/>
              </w:rPr>
              <w:t>关于全面推进政务公开工作的意见〉的通知</w:t>
            </w:r>
            <w:proofErr w:type="spellEnd"/>
            <w:r>
              <w:rPr>
                <w:sz w:val="18"/>
              </w:rPr>
              <w:t>》</w:t>
            </w:r>
          </w:p>
          <w:p w:rsidR="00013896" w:rsidRDefault="00244F19">
            <w:pPr>
              <w:pStyle w:val="TableParagraph"/>
              <w:spacing w:before="1" w:line="324" w:lineRule="auto"/>
              <w:ind w:left="14" w:right="60"/>
              <w:jc w:val="both"/>
              <w:rPr>
                <w:sz w:val="18"/>
              </w:rPr>
            </w:pPr>
            <w:r>
              <w:rPr>
                <w:sz w:val="18"/>
              </w:rPr>
              <w:t>《</w:t>
            </w:r>
            <w:proofErr w:type="spellStart"/>
            <w:r>
              <w:rPr>
                <w:sz w:val="18"/>
              </w:rPr>
              <w:t>国务院办公厅印发〈关于全面推进政务公开工作的意见〉实施细则的通知</w:t>
            </w:r>
            <w:proofErr w:type="spellEnd"/>
            <w:r>
              <w:rPr>
                <w:sz w:val="18"/>
              </w:rPr>
              <w:t>》</w:t>
            </w:r>
          </w:p>
        </w:tc>
        <w:tc>
          <w:tcPr>
            <w:tcW w:w="948"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6"/>
              <w:rPr>
                <w:rFonts w:ascii="Times New Roman"/>
                <w:sz w:val="14"/>
              </w:rPr>
            </w:pPr>
          </w:p>
          <w:p w:rsidR="00013896" w:rsidRDefault="00244F19">
            <w:pPr>
              <w:pStyle w:val="TableParagraph"/>
              <w:spacing w:line="324" w:lineRule="auto"/>
              <w:ind w:left="13" w:right="22"/>
              <w:rPr>
                <w:sz w:val="18"/>
              </w:rPr>
            </w:pPr>
            <w:proofErr w:type="spellStart"/>
            <w:r>
              <w:rPr>
                <w:sz w:val="18"/>
              </w:rPr>
              <w:t>信息形成之日起</w:t>
            </w:r>
            <w:proofErr w:type="spellEnd"/>
            <w:r>
              <w:rPr>
                <w:sz w:val="18"/>
              </w:rPr>
              <w:t xml:space="preserve"> 20 </w:t>
            </w:r>
            <w:proofErr w:type="spellStart"/>
            <w:r>
              <w:rPr>
                <w:sz w:val="18"/>
              </w:rPr>
              <w:t>个工作日内</w:t>
            </w:r>
            <w:proofErr w:type="spellEnd"/>
          </w:p>
        </w:tc>
        <w:tc>
          <w:tcPr>
            <w:tcW w:w="884" w:type="dxa"/>
          </w:tcPr>
          <w:p w:rsidR="00013896" w:rsidRDefault="00013896">
            <w:pPr>
              <w:pStyle w:val="TableParagraph"/>
              <w:rPr>
                <w:rFonts w:ascii="Times New Roman"/>
                <w:sz w:val="18"/>
              </w:rPr>
            </w:pPr>
          </w:p>
          <w:p w:rsidR="00013896" w:rsidRDefault="00013896">
            <w:pPr>
              <w:pStyle w:val="TableParagraph"/>
              <w:spacing w:before="4"/>
              <w:rPr>
                <w:rFonts w:ascii="Times New Roman"/>
                <w:sz w:val="23"/>
              </w:rPr>
            </w:pPr>
          </w:p>
          <w:p w:rsidR="00013896" w:rsidRDefault="00244F19">
            <w:pPr>
              <w:pStyle w:val="TableParagraph"/>
              <w:spacing w:line="324" w:lineRule="auto"/>
              <w:ind w:left="13" w:right="138"/>
              <w:jc w:val="both"/>
              <w:rPr>
                <w:sz w:val="18"/>
              </w:rPr>
            </w:pPr>
            <w:proofErr w:type="spellStart"/>
            <w:r>
              <w:rPr>
                <w:sz w:val="18"/>
              </w:rPr>
              <w:t>市县级住房和城乡建设等相关职能部门</w:t>
            </w:r>
            <w:proofErr w:type="spellEnd"/>
          </w:p>
        </w:tc>
        <w:tc>
          <w:tcPr>
            <w:tcW w:w="3616" w:type="dxa"/>
          </w:tcPr>
          <w:p w:rsidR="00013896" w:rsidRDefault="00013896">
            <w:pPr>
              <w:pStyle w:val="TableParagraph"/>
              <w:spacing w:before="3"/>
              <w:rPr>
                <w:rFonts w:ascii="Times New Roman"/>
                <w:sz w:val="14"/>
              </w:rPr>
            </w:pPr>
          </w:p>
          <w:p w:rsidR="00013896" w:rsidRDefault="00244F19">
            <w:pPr>
              <w:pStyle w:val="TableParagraph"/>
              <w:numPr>
                <w:ilvl w:val="0"/>
                <w:numId w:val="12"/>
              </w:numPr>
              <w:tabs>
                <w:tab w:val="left" w:pos="197"/>
                <w:tab w:val="left" w:pos="1455"/>
              </w:tabs>
              <w:rPr>
                <w:sz w:val="18"/>
              </w:rPr>
            </w:pPr>
            <w:proofErr w:type="spellStart"/>
            <w:r>
              <w:rPr>
                <w:sz w:val="18"/>
              </w:rPr>
              <w:t>政府网站</w:t>
            </w:r>
            <w:proofErr w:type="spellEnd"/>
            <w:r>
              <w:rPr>
                <w:sz w:val="18"/>
              </w:rPr>
              <w:tab/>
              <w:t>□</w:t>
            </w:r>
            <w:proofErr w:type="spellStart"/>
            <w:r>
              <w:rPr>
                <w:sz w:val="18"/>
              </w:rPr>
              <w:t>政府公报</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两微一端</w:t>
            </w:r>
            <w:proofErr w:type="spellEnd"/>
            <w:r>
              <w:rPr>
                <w:sz w:val="18"/>
              </w:rPr>
              <w:tab/>
              <w:t>□</w:t>
            </w:r>
            <w:proofErr w:type="spellStart"/>
            <w:r>
              <w:rPr>
                <w:sz w:val="18"/>
              </w:rPr>
              <w:t>发布会/听证会</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广播电视</w:t>
            </w:r>
            <w:proofErr w:type="spellEnd"/>
            <w:r>
              <w:rPr>
                <w:sz w:val="18"/>
              </w:rPr>
              <w:tab/>
              <w:t>□</w:t>
            </w:r>
            <w:proofErr w:type="spellStart"/>
            <w:r>
              <w:rPr>
                <w:sz w:val="18"/>
              </w:rPr>
              <w:t>纸质媒体</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公开查阅点</w:t>
            </w:r>
            <w:proofErr w:type="spellEnd"/>
            <w:r>
              <w:rPr>
                <w:sz w:val="18"/>
              </w:rPr>
              <w:tab/>
              <w:t>□</w:t>
            </w:r>
            <w:proofErr w:type="spellStart"/>
            <w:r>
              <w:rPr>
                <w:sz w:val="18"/>
              </w:rPr>
              <w:t>政务服务中心</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便民服务站</w:t>
            </w:r>
            <w:proofErr w:type="spellEnd"/>
            <w:r>
              <w:rPr>
                <w:sz w:val="18"/>
              </w:rPr>
              <w:tab/>
              <w:t>□</w:t>
            </w:r>
            <w:proofErr w:type="spellStart"/>
            <w:r>
              <w:rPr>
                <w:sz w:val="18"/>
              </w:rPr>
              <w:t>入户/现场</w:t>
            </w:r>
            <w:proofErr w:type="spellEnd"/>
          </w:p>
          <w:p w:rsidR="00013896" w:rsidRDefault="00244F19">
            <w:pPr>
              <w:pStyle w:val="TableParagraph"/>
              <w:spacing w:before="82"/>
              <w:ind w:left="15"/>
              <w:rPr>
                <w:sz w:val="18"/>
              </w:rPr>
            </w:pPr>
            <w:r>
              <w:rPr>
                <w:sz w:val="18"/>
              </w:rPr>
              <w:t>□</w:t>
            </w:r>
            <w:proofErr w:type="spellStart"/>
            <w:r>
              <w:rPr>
                <w:sz w:val="18"/>
              </w:rPr>
              <w:t>社区/企事业单位/村公示栏（电子屏</w:t>
            </w:r>
            <w:proofErr w:type="spellEnd"/>
            <w:r>
              <w:rPr>
                <w:sz w:val="18"/>
              </w:rPr>
              <w:t>）</w:t>
            </w:r>
          </w:p>
          <w:p w:rsidR="00013896" w:rsidRDefault="00244F19">
            <w:pPr>
              <w:pStyle w:val="TableParagraph"/>
              <w:tabs>
                <w:tab w:val="left" w:pos="1455"/>
              </w:tabs>
              <w:spacing w:before="81"/>
              <w:ind w:left="15"/>
              <w:rPr>
                <w:sz w:val="18"/>
              </w:rPr>
            </w:pPr>
            <w:r>
              <w:rPr>
                <w:sz w:val="18"/>
              </w:rPr>
              <w:t>□</w:t>
            </w:r>
            <w:proofErr w:type="spellStart"/>
            <w:r>
              <w:rPr>
                <w:sz w:val="18"/>
              </w:rPr>
              <w:t>精准推送</w:t>
            </w:r>
            <w:proofErr w:type="spellEnd"/>
            <w:r>
              <w:rPr>
                <w:sz w:val="18"/>
              </w:rPr>
              <w:tab/>
              <w:t>□</w:t>
            </w:r>
            <w:proofErr w:type="spellStart"/>
            <w:r>
              <w:rPr>
                <w:sz w:val="18"/>
              </w:rPr>
              <w:t>其他</w:t>
            </w:r>
            <w:proofErr w:type="spellEnd"/>
            <w:r>
              <w:rPr>
                <w:sz w:val="18"/>
              </w:rPr>
              <w:t>_</w:t>
            </w:r>
          </w:p>
        </w:tc>
        <w:tc>
          <w:tcPr>
            <w:tcW w:w="430" w:type="dxa"/>
          </w:tcPr>
          <w:p w:rsidR="00013896" w:rsidRDefault="00013896">
            <w:pPr>
              <w:pStyle w:val="TableParagraph"/>
              <w:rPr>
                <w:rFonts w:ascii="Times New Roman"/>
                <w:sz w:val="18"/>
              </w:rPr>
            </w:pPr>
          </w:p>
        </w:tc>
        <w:tc>
          <w:tcPr>
            <w:tcW w:w="419"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7"/>
              <w:rPr>
                <w:rFonts w:ascii="Times New Roman"/>
                <w:sz w:val="23"/>
              </w:rPr>
            </w:pPr>
          </w:p>
          <w:p w:rsidR="00013896" w:rsidRDefault="00244F19">
            <w:pPr>
              <w:pStyle w:val="TableParagraph"/>
              <w:ind w:left="8"/>
              <w:jc w:val="center"/>
              <w:rPr>
                <w:sz w:val="18"/>
              </w:rPr>
            </w:pPr>
            <w:r>
              <w:rPr>
                <w:sz w:val="18"/>
              </w:rPr>
              <w:t>√</w:t>
            </w:r>
          </w:p>
        </w:tc>
        <w:tc>
          <w:tcPr>
            <w:tcW w:w="467" w:type="dxa"/>
          </w:tcPr>
          <w:p w:rsidR="00013896" w:rsidRDefault="00013896">
            <w:pPr>
              <w:pStyle w:val="TableParagraph"/>
              <w:rPr>
                <w:rFonts w:ascii="Times New Roman"/>
                <w:sz w:val="18"/>
              </w:rPr>
            </w:pPr>
          </w:p>
        </w:tc>
        <w:tc>
          <w:tcPr>
            <w:tcW w:w="433"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7"/>
              <w:rPr>
                <w:rFonts w:ascii="Times New Roman"/>
                <w:sz w:val="23"/>
              </w:rPr>
            </w:pPr>
          </w:p>
          <w:p w:rsidR="00013896" w:rsidRDefault="00244F19">
            <w:pPr>
              <w:pStyle w:val="TableParagraph"/>
              <w:ind w:left="8"/>
              <w:jc w:val="center"/>
              <w:rPr>
                <w:sz w:val="18"/>
              </w:rPr>
            </w:pPr>
            <w:r>
              <w:rPr>
                <w:sz w:val="18"/>
              </w:rPr>
              <w:t>√</w:t>
            </w:r>
          </w:p>
        </w:tc>
        <w:tc>
          <w:tcPr>
            <w:tcW w:w="40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7"/>
              <w:rPr>
                <w:rFonts w:ascii="Times New Roman"/>
                <w:sz w:val="23"/>
              </w:rPr>
            </w:pPr>
          </w:p>
          <w:p w:rsidR="00013896" w:rsidRDefault="00244F19">
            <w:pPr>
              <w:pStyle w:val="TableParagraph"/>
              <w:ind w:left="10"/>
              <w:jc w:val="center"/>
              <w:rPr>
                <w:sz w:val="18"/>
              </w:rPr>
            </w:pPr>
            <w:r>
              <w:rPr>
                <w:sz w:val="18"/>
              </w:rPr>
              <w:t>√</w:t>
            </w:r>
          </w:p>
        </w:tc>
        <w:tc>
          <w:tcPr>
            <w:tcW w:w="717"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7"/>
              <w:rPr>
                <w:rFonts w:ascii="Times New Roman"/>
                <w:sz w:val="23"/>
              </w:rPr>
            </w:pPr>
          </w:p>
          <w:p w:rsidR="00013896" w:rsidRDefault="00244F19">
            <w:pPr>
              <w:pStyle w:val="TableParagraph"/>
              <w:ind w:left="267"/>
              <w:rPr>
                <w:sz w:val="18"/>
              </w:rPr>
            </w:pPr>
            <w:r>
              <w:rPr>
                <w:sz w:val="18"/>
              </w:rPr>
              <w:t>√</w:t>
            </w:r>
          </w:p>
        </w:tc>
      </w:tr>
      <w:tr w:rsidR="00013896">
        <w:trPr>
          <w:trHeight w:val="2510"/>
        </w:trPr>
        <w:tc>
          <w:tcPr>
            <w:tcW w:w="411"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A54F8">
            <w:pPr>
              <w:pStyle w:val="TableParagraph"/>
              <w:spacing w:before="114"/>
              <w:ind w:left="96" w:right="85"/>
              <w:jc w:val="center"/>
              <w:rPr>
                <w:sz w:val="18"/>
                <w:lang w:eastAsia="zh-CN"/>
              </w:rPr>
            </w:pPr>
            <w:r>
              <w:rPr>
                <w:rFonts w:hint="eastAsia"/>
                <w:sz w:val="18"/>
                <w:lang w:eastAsia="zh-CN"/>
              </w:rPr>
              <w:t>13</w:t>
            </w:r>
          </w:p>
        </w:tc>
        <w:tc>
          <w:tcPr>
            <w:tcW w:w="376" w:type="dxa"/>
            <w:vMerge/>
            <w:tcBorders>
              <w:top w:val="nil"/>
            </w:tcBorders>
          </w:tcPr>
          <w:p w:rsidR="00013896" w:rsidRDefault="00013896">
            <w:pPr>
              <w:rPr>
                <w:sz w:val="2"/>
                <w:szCs w:val="2"/>
              </w:rPr>
            </w:pPr>
          </w:p>
        </w:tc>
        <w:tc>
          <w:tcPr>
            <w:tcW w:w="489" w:type="dxa"/>
            <w:vMerge/>
            <w:tcBorders>
              <w:top w:val="nil"/>
            </w:tcBorders>
          </w:tcPr>
          <w:p w:rsidR="00013896" w:rsidRDefault="00013896">
            <w:pPr>
              <w:rPr>
                <w:sz w:val="2"/>
                <w:szCs w:val="2"/>
              </w:rPr>
            </w:pPr>
          </w:p>
        </w:tc>
        <w:tc>
          <w:tcPr>
            <w:tcW w:w="40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spacing w:before="4"/>
              <w:rPr>
                <w:rFonts w:ascii="Times New Roman"/>
                <w:sz w:val="14"/>
              </w:rPr>
            </w:pPr>
          </w:p>
          <w:p w:rsidR="00013896" w:rsidRDefault="00244F19">
            <w:pPr>
              <w:pStyle w:val="TableParagraph"/>
              <w:spacing w:line="324" w:lineRule="auto"/>
              <w:ind w:left="20" w:right="7"/>
              <w:rPr>
                <w:sz w:val="18"/>
              </w:rPr>
            </w:pPr>
            <w:proofErr w:type="spellStart"/>
            <w:r>
              <w:rPr>
                <w:sz w:val="18"/>
              </w:rPr>
              <w:t>互动回应</w:t>
            </w:r>
            <w:proofErr w:type="spellEnd"/>
          </w:p>
        </w:tc>
        <w:tc>
          <w:tcPr>
            <w:tcW w:w="1286"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11" w:line="324" w:lineRule="auto"/>
              <w:ind w:left="13" w:right="180"/>
              <w:jc w:val="center"/>
              <w:rPr>
                <w:sz w:val="18"/>
              </w:rPr>
            </w:pPr>
            <w:proofErr w:type="spellStart"/>
            <w:r>
              <w:rPr>
                <w:sz w:val="18"/>
              </w:rPr>
              <w:t>涉及群众切身利益和舆论关注的焦点热点及关键问题等回应内容</w:t>
            </w:r>
            <w:proofErr w:type="spellEnd"/>
          </w:p>
        </w:tc>
        <w:tc>
          <w:tcPr>
            <w:tcW w:w="2967" w:type="dxa"/>
            <w:vMerge/>
            <w:tcBorders>
              <w:top w:val="nil"/>
            </w:tcBorders>
          </w:tcPr>
          <w:p w:rsidR="00013896" w:rsidRDefault="00013896">
            <w:pPr>
              <w:rPr>
                <w:sz w:val="2"/>
                <w:szCs w:val="2"/>
              </w:rPr>
            </w:pPr>
          </w:p>
        </w:tc>
        <w:tc>
          <w:tcPr>
            <w:tcW w:w="948" w:type="dxa"/>
          </w:tcPr>
          <w:p w:rsidR="00013896" w:rsidRDefault="00244F19">
            <w:pPr>
              <w:pStyle w:val="TableParagraph"/>
              <w:spacing w:before="57" w:line="324" w:lineRule="auto"/>
              <w:ind w:left="13" w:right="22"/>
              <w:rPr>
                <w:sz w:val="18"/>
              </w:rPr>
            </w:pPr>
            <w:proofErr w:type="spellStart"/>
            <w:r>
              <w:rPr>
                <w:spacing w:val="-4"/>
                <w:sz w:val="18"/>
              </w:rPr>
              <w:t>及时发布信息；对涉及</w:t>
            </w:r>
            <w:r>
              <w:rPr>
                <w:sz w:val="18"/>
              </w:rPr>
              <w:t>重大舆情</w:t>
            </w:r>
            <w:proofErr w:type="spellEnd"/>
            <w:r>
              <w:rPr>
                <w:sz w:val="18"/>
              </w:rPr>
              <w:t xml:space="preserve"> </w:t>
            </w:r>
            <w:proofErr w:type="spellStart"/>
            <w:r>
              <w:rPr>
                <w:spacing w:val="-4"/>
                <w:sz w:val="18"/>
              </w:rPr>
              <w:t>的，要快速反应，并根据工作进展情况，持续</w:t>
            </w:r>
            <w:proofErr w:type="spellEnd"/>
          </w:p>
          <w:p w:rsidR="00013896" w:rsidRDefault="00244F19">
            <w:pPr>
              <w:pStyle w:val="TableParagraph"/>
              <w:spacing w:before="5"/>
              <w:ind w:left="13"/>
              <w:rPr>
                <w:sz w:val="18"/>
              </w:rPr>
            </w:pPr>
            <w:proofErr w:type="spellStart"/>
            <w:r>
              <w:rPr>
                <w:sz w:val="18"/>
              </w:rPr>
              <w:t>发布信息</w:t>
            </w:r>
            <w:proofErr w:type="spellEnd"/>
            <w:r>
              <w:rPr>
                <w:sz w:val="18"/>
              </w:rPr>
              <w:t>。</w:t>
            </w:r>
          </w:p>
        </w:tc>
        <w:tc>
          <w:tcPr>
            <w:tcW w:w="884"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11" w:line="324" w:lineRule="auto"/>
              <w:ind w:left="13" w:right="138"/>
              <w:jc w:val="both"/>
              <w:rPr>
                <w:sz w:val="18"/>
              </w:rPr>
            </w:pPr>
            <w:proofErr w:type="spellStart"/>
            <w:r>
              <w:rPr>
                <w:sz w:val="18"/>
              </w:rPr>
              <w:t>辖区政府县级住房和城乡建设等相关职能部门</w:t>
            </w:r>
            <w:proofErr w:type="spellEnd"/>
          </w:p>
        </w:tc>
        <w:tc>
          <w:tcPr>
            <w:tcW w:w="3616" w:type="dxa"/>
          </w:tcPr>
          <w:p w:rsidR="00013896" w:rsidRDefault="00013896">
            <w:pPr>
              <w:pStyle w:val="TableParagraph"/>
              <w:spacing w:before="6"/>
              <w:rPr>
                <w:rFonts w:ascii="Times New Roman"/>
                <w:sz w:val="18"/>
              </w:rPr>
            </w:pPr>
          </w:p>
          <w:p w:rsidR="00013896" w:rsidRDefault="00244F19">
            <w:pPr>
              <w:pStyle w:val="TableParagraph"/>
              <w:numPr>
                <w:ilvl w:val="0"/>
                <w:numId w:val="13"/>
              </w:numPr>
              <w:tabs>
                <w:tab w:val="left" w:pos="197"/>
                <w:tab w:val="left" w:pos="1455"/>
              </w:tabs>
              <w:rPr>
                <w:sz w:val="18"/>
              </w:rPr>
            </w:pPr>
            <w:proofErr w:type="spellStart"/>
            <w:r>
              <w:rPr>
                <w:sz w:val="18"/>
              </w:rPr>
              <w:t>政府网站</w:t>
            </w:r>
            <w:proofErr w:type="spellEnd"/>
            <w:r>
              <w:rPr>
                <w:sz w:val="18"/>
              </w:rPr>
              <w:tab/>
              <w:t>□</w:t>
            </w:r>
            <w:proofErr w:type="spellStart"/>
            <w:r>
              <w:rPr>
                <w:sz w:val="18"/>
              </w:rPr>
              <w:t>政府公报</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两微一端</w:t>
            </w:r>
            <w:proofErr w:type="spellEnd"/>
            <w:r>
              <w:rPr>
                <w:sz w:val="18"/>
              </w:rPr>
              <w:tab/>
              <w:t>□</w:t>
            </w:r>
            <w:proofErr w:type="spellStart"/>
            <w:r>
              <w:rPr>
                <w:sz w:val="18"/>
              </w:rPr>
              <w:t>发布会/听证会</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广播电视</w:t>
            </w:r>
            <w:proofErr w:type="spellEnd"/>
            <w:r>
              <w:rPr>
                <w:sz w:val="18"/>
              </w:rPr>
              <w:tab/>
              <w:t>□</w:t>
            </w:r>
            <w:proofErr w:type="spellStart"/>
            <w:r>
              <w:rPr>
                <w:sz w:val="18"/>
              </w:rPr>
              <w:t>纸质媒体</w:t>
            </w:r>
            <w:proofErr w:type="spellEnd"/>
          </w:p>
          <w:p w:rsidR="00013896" w:rsidRDefault="00244F19">
            <w:pPr>
              <w:pStyle w:val="TableParagraph"/>
              <w:tabs>
                <w:tab w:val="left" w:pos="1455"/>
              </w:tabs>
              <w:spacing w:before="81"/>
              <w:ind w:left="15"/>
              <w:rPr>
                <w:sz w:val="18"/>
              </w:rPr>
            </w:pPr>
            <w:r>
              <w:rPr>
                <w:sz w:val="18"/>
              </w:rPr>
              <w:t>□</w:t>
            </w:r>
            <w:proofErr w:type="spellStart"/>
            <w:r>
              <w:rPr>
                <w:sz w:val="18"/>
              </w:rPr>
              <w:t>公开查阅点</w:t>
            </w:r>
            <w:proofErr w:type="spellEnd"/>
            <w:r>
              <w:rPr>
                <w:sz w:val="18"/>
              </w:rPr>
              <w:tab/>
              <w:t>□</w:t>
            </w:r>
            <w:proofErr w:type="spellStart"/>
            <w:r>
              <w:rPr>
                <w:sz w:val="18"/>
              </w:rPr>
              <w:t>政务服务中心</w:t>
            </w:r>
            <w:proofErr w:type="spellEnd"/>
          </w:p>
          <w:p w:rsidR="00013896" w:rsidRDefault="00244F19">
            <w:pPr>
              <w:pStyle w:val="TableParagraph"/>
              <w:tabs>
                <w:tab w:val="left" w:pos="1455"/>
              </w:tabs>
              <w:spacing w:before="82"/>
              <w:ind w:left="15"/>
              <w:rPr>
                <w:sz w:val="18"/>
              </w:rPr>
            </w:pPr>
            <w:r>
              <w:rPr>
                <w:sz w:val="18"/>
              </w:rPr>
              <w:t>□</w:t>
            </w:r>
            <w:proofErr w:type="spellStart"/>
            <w:r>
              <w:rPr>
                <w:sz w:val="18"/>
              </w:rPr>
              <w:t>便民服务站</w:t>
            </w:r>
            <w:proofErr w:type="spellEnd"/>
            <w:r>
              <w:rPr>
                <w:sz w:val="18"/>
              </w:rPr>
              <w:tab/>
              <w:t>□</w:t>
            </w:r>
            <w:proofErr w:type="spellStart"/>
            <w:r>
              <w:rPr>
                <w:sz w:val="18"/>
              </w:rPr>
              <w:t>入户/现场</w:t>
            </w:r>
            <w:proofErr w:type="spellEnd"/>
          </w:p>
          <w:p w:rsidR="00013896" w:rsidRDefault="00244F19">
            <w:pPr>
              <w:pStyle w:val="TableParagraph"/>
              <w:spacing w:before="81"/>
              <w:ind w:left="15"/>
              <w:rPr>
                <w:sz w:val="18"/>
              </w:rPr>
            </w:pPr>
            <w:r>
              <w:rPr>
                <w:sz w:val="18"/>
              </w:rPr>
              <w:t>□</w:t>
            </w:r>
            <w:proofErr w:type="spellStart"/>
            <w:r>
              <w:rPr>
                <w:sz w:val="18"/>
              </w:rPr>
              <w:t>社区/企事业单位/村公示栏（电子屏</w:t>
            </w:r>
            <w:proofErr w:type="spellEnd"/>
            <w:r>
              <w:rPr>
                <w:sz w:val="18"/>
              </w:rPr>
              <w:t>）</w:t>
            </w:r>
          </w:p>
          <w:p w:rsidR="00013896" w:rsidRDefault="00244F19">
            <w:pPr>
              <w:pStyle w:val="TableParagraph"/>
              <w:tabs>
                <w:tab w:val="left" w:pos="1455"/>
              </w:tabs>
              <w:spacing w:before="81"/>
              <w:ind w:left="15"/>
              <w:rPr>
                <w:sz w:val="18"/>
              </w:rPr>
            </w:pPr>
            <w:r>
              <w:rPr>
                <w:sz w:val="18"/>
              </w:rPr>
              <w:t>□</w:t>
            </w:r>
            <w:proofErr w:type="spellStart"/>
            <w:r>
              <w:rPr>
                <w:sz w:val="18"/>
              </w:rPr>
              <w:t>精准推送</w:t>
            </w:r>
            <w:proofErr w:type="spellEnd"/>
            <w:r>
              <w:rPr>
                <w:sz w:val="18"/>
              </w:rPr>
              <w:tab/>
              <w:t>□</w:t>
            </w:r>
            <w:proofErr w:type="spellStart"/>
            <w:r>
              <w:rPr>
                <w:sz w:val="18"/>
              </w:rPr>
              <w:t>其他</w:t>
            </w:r>
            <w:proofErr w:type="spellEnd"/>
            <w:r>
              <w:rPr>
                <w:sz w:val="18"/>
              </w:rPr>
              <w:t>_</w:t>
            </w:r>
          </w:p>
        </w:tc>
        <w:tc>
          <w:tcPr>
            <w:tcW w:w="430" w:type="dxa"/>
          </w:tcPr>
          <w:p w:rsidR="00013896" w:rsidRDefault="00013896">
            <w:pPr>
              <w:pStyle w:val="TableParagraph"/>
              <w:rPr>
                <w:rFonts w:ascii="Times New Roman"/>
                <w:sz w:val="18"/>
              </w:rPr>
            </w:pPr>
          </w:p>
        </w:tc>
        <w:tc>
          <w:tcPr>
            <w:tcW w:w="419"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12"/>
              <w:ind w:left="8"/>
              <w:jc w:val="center"/>
              <w:rPr>
                <w:sz w:val="18"/>
              </w:rPr>
            </w:pPr>
            <w:r>
              <w:rPr>
                <w:sz w:val="18"/>
              </w:rPr>
              <w:t>√</w:t>
            </w:r>
          </w:p>
        </w:tc>
        <w:tc>
          <w:tcPr>
            <w:tcW w:w="467" w:type="dxa"/>
          </w:tcPr>
          <w:p w:rsidR="00013896" w:rsidRDefault="00013896">
            <w:pPr>
              <w:pStyle w:val="TableParagraph"/>
              <w:rPr>
                <w:rFonts w:ascii="Times New Roman"/>
                <w:sz w:val="18"/>
              </w:rPr>
            </w:pPr>
          </w:p>
        </w:tc>
        <w:tc>
          <w:tcPr>
            <w:tcW w:w="433"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12"/>
              <w:ind w:left="8"/>
              <w:jc w:val="center"/>
              <w:rPr>
                <w:sz w:val="18"/>
              </w:rPr>
            </w:pPr>
            <w:r>
              <w:rPr>
                <w:sz w:val="18"/>
              </w:rPr>
              <w:t>√</w:t>
            </w:r>
          </w:p>
        </w:tc>
        <w:tc>
          <w:tcPr>
            <w:tcW w:w="400"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12"/>
              <w:ind w:left="10"/>
              <w:jc w:val="center"/>
              <w:rPr>
                <w:sz w:val="18"/>
              </w:rPr>
            </w:pPr>
            <w:r>
              <w:rPr>
                <w:sz w:val="18"/>
              </w:rPr>
              <w:t>√</w:t>
            </w:r>
          </w:p>
        </w:tc>
        <w:tc>
          <w:tcPr>
            <w:tcW w:w="717" w:type="dxa"/>
          </w:tcPr>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013896">
            <w:pPr>
              <w:pStyle w:val="TableParagraph"/>
              <w:rPr>
                <w:rFonts w:ascii="Times New Roman"/>
                <w:sz w:val="18"/>
              </w:rPr>
            </w:pPr>
          </w:p>
          <w:p w:rsidR="00013896" w:rsidRDefault="00244F19">
            <w:pPr>
              <w:pStyle w:val="TableParagraph"/>
              <w:spacing w:before="114"/>
              <w:ind w:left="267"/>
              <w:rPr>
                <w:sz w:val="18"/>
              </w:rPr>
            </w:pPr>
            <w:r>
              <w:rPr>
                <w:sz w:val="18"/>
              </w:rPr>
              <w:t>√</w:t>
            </w:r>
          </w:p>
        </w:tc>
      </w:tr>
    </w:tbl>
    <w:p w:rsidR="00013896" w:rsidRDefault="00013896">
      <w:pPr>
        <w:rPr>
          <w:sz w:val="18"/>
          <w:lang w:eastAsia="zh-CN"/>
        </w:rPr>
        <w:sectPr w:rsidR="00013896">
          <w:pgSz w:w="16840" w:h="11910" w:orient="landscape"/>
          <w:pgMar w:top="1100" w:right="1060" w:bottom="1100" w:left="1320" w:header="0" w:footer="909" w:gutter="0"/>
          <w:cols w:space="720"/>
        </w:sectPr>
      </w:pPr>
    </w:p>
    <w:p w:rsidR="00013896" w:rsidRDefault="00013896" w:rsidP="00027033">
      <w:pPr>
        <w:pStyle w:val="a3"/>
        <w:spacing w:before="4"/>
        <w:rPr>
          <w:rFonts w:ascii="Times New Roman"/>
          <w:sz w:val="17"/>
          <w:lang w:eastAsia="zh-CN"/>
        </w:rPr>
      </w:pPr>
    </w:p>
    <w:sectPr w:rsidR="00013896" w:rsidSect="00013896">
      <w:pgSz w:w="16840" w:h="11910" w:orient="landscape"/>
      <w:pgMar w:top="1100" w:right="1060" w:bottom="1100" w:left="1320" w:header="0" w:footer="9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7FD" w:rsidRDefault="00D647FD" w:rsidP="00013896">
      <w:r>
        <w:separator/>
      </w:r>
    </w:p>
  </w:endnote>
  <w:endnote w:type="continuationSeparator" w:id="0">
    <w:p w:rsidR="00D647FD" w:rsidRDefault="00D647FD" w:rsidP="0001389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96" w:rsidRDefault="007E68EC">
    <w:pPr>
      <w:pStyle w:val="a3"/>
      <w:spacing w:line="14" w:lineRule="auto"/>
      <w:rPr>
        <w:sz w:val="20"/>
      </w:rPr>
    </w:pPr>
    <w:r w:rsidRPr="007E68EC">
      <w:pict>
        <v:shapetype id="_x0000_t202" coordsize="21600,21600" o:spt="202" path="m,l,21600r21600,l21600,xe">
          <v:stroke joinstyle="miter"/>
          <v:path gradientshapeok="t" o:connecttype="rect"/>
        </v:shapetype>
        <v:shape id="_x0000_s4097" type="#_x0000_t202" style="position:absolute;margin-left:416.65pt;margin-top:534.85pt;width:8.5pt;height:12pt;z-index:-251658752;mso-position-horizontal-relative:page;mso-position-vertical-relative:page" filled="f" stroked="f">
          <v:textbox inset="0,0,0,0">
            <w:txbxContent>
              <w:p w:rsidR="00013896" w:rsidRDefault="007E68EC">
                <w:pPr>
                  <w:spacing w:before="12"/>
                  <w:ind w:left="40"/>
                  <w:rPr>
                    <w:rFonts w:ascii="Times New Roman"/>
                    <w:sz w:val="18"/>
                  </w:rPr>
                </w:pPr>
                <w:r>
                  <w:fldChar w:fldCharType="begin"/>
                </w:r>
                <w:r w:rsidR="00244F19">
                  <w:rPr>
                    <w:rFonts w:ascii="Times New Roman"/>
                    <w:sz w:val="18"/>
                  </w:rPr>
                  <w:instrText xml:space="preserve"> PAGE </w:instrText>
                </w:r>
                <w:r>
                  <w:fldChar w:fldCharType="separate"/>
                </w:r>
                <w:r w:rsidR="00484D0E">
                  <w:rPr>
                    <w:rFonts w:ascii="Times New Roman"/>
                    <w:noProof/>
                    <w:sz w:val="18"/>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7FD" w:rsidRDefault="00D647FD" w:rsidP="00013896">
      <w:r>
        <w:separator/>
      </w:r>
    </w:p>
  </w:footnote>
  <w:footnote w:type="continuationSeparator" w:id="0">
    <w:p w:rsidR="00D647FD" w:rsidRDefault="00D647FD" w:rsidP="00013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numFmt w:val="bullet"/>
      <w:lvlText w:val="■"/>
      <w:lvlJc w:val="left"/>
      <w:pPr>
        <w:ind w:left="196" w:hanging="181"/>
      </w:pPr>
      <w:rPr>
        <w:rFonts w:ascii="宋体" w:eastAsia="宋体" w:hAnsi="宋体" w:cs="宋体" w:hint="default"/>
        <w:w w:val="100"/>
        <w:sz w:val="16"/>
        <w:szCs w:val="16"/>
      </w:rPr>
    </w:lvl>
    <w:lvl w:ilvl="1">
      <w:numFmt w:val="bullet"/>
      <w:lvlText w:val="•"/>
      <w:lvlJc w:val="left"/>
      <w:pPr>
        <w:ind w:left="540" w:hanging="181"/>
      </w:pPr>
      <w:rPr>
        <w:rFonts w:hint="default"/>
      </w:rPr>
    </w:lvl>
    <w:lvl w:ilvl="2">
      <w:numFmt w:val="bullet"/>
      <w:lvlText w:val="•"/>
      <w:lvlJc w:val="left"/>
      <w:pPr>
        <w:ind w:left="881" w:hanging="181"/>
      </w:pPr>
      <w:rPr>
        <w:rFonts w:hint="default"/>
      </w:rPr>
    </w:lvl>
    <w:lvl w:ilvl="3">
      <w:numFmt w:val="bullet"/>
      <w:lvlText w:val="•"/>
      <w:lvlJc w:val="left"/>
      <w:pPr>
        <w:ind w:left="1221" w:hanging="181"/>
      </w:pPr>
      <w:rPr>
        <w:rFonts w:hint="default"/>
      </w:rPr>
    </w:lvl>
    <w:lvl w:ilvl="4">
      <w:numFmt w:val="bullet"/>
      <w:lvlText w:val="•"/>
      <w:lvlJc w:val="left"/>
      <w:pPr>
        <w:ind w:left="1562" w:hanging="181"/>
      </w:pPr>
      <w:rPr>
        <w:rFonts w:hint="default"/>
      </w:rPr>
    </w:lvl>
    <w:lvl w:ilvl="5">
      <w:numFmt w:val="bullet"/>
      <w:lvlText w:val="•"/>
      <w:lvlJc w:val="left"/>
      <w:pPr>
        <w:ind w:left="1903" w:hanging="181"/>
      </w:pPr>
      <w:rPr>
        <w:rFonts w:hint="default"/>
      </w:rPr>
    </w:lvl>
    <w:lvl w:ilvl="6">
      <w:numFmt w:val="bullet"/>
      <w:lvlText w:val="•"/>
      <w:lvlJc w:val="left"/>
      <w:pPr>
        <w:ind w:left="2243" w:hanging="181"/>
      </w:pPr>
      <w:rPr>
        <w:rFonts w:hint="default"/>
      </w:rPr>
    </w:lvl>
    <w:lvl w:ilvl="7">
      <w:numFmt w:val="bullet"/>
      <w:lvlText w:val="•"/>
      <w:lvlJc w:val="left"/>
      <w:pPr>
        <w:ind w:left="2584" w:hanging="181"/>
      </w:pPr>
      <w:rPr>
        <w:rFonts w:hint="default"/>
      </w:rPr>
    </w:lvl>
    <w:lvl w:ilvl="8">
      <w:numFmt w:val="bullet"/>
      <w:lvlText w:val="•"/>
      <w:lvlJc w:val="left"/>
      <w:pPr>
        <w:ind w:left="2924" w:hanging="181"/>
      </w:pPr>
      <w:rPr>
        <w:rFonts w:hint="default"/>
      </w:rPr>
    </w:lvl>
  </w:abstractNum>
  <w:abstractNum w:abstractNumId="1">
    <w:nsid w:val="C8879AEF"/>
    <w:multiLevelType w:val="multilevel"/>
    <w:tmpl w:val="C8879AEF"/>
    <w:lvl w:ilvl="0">
      <w:numFmt w:val="bullet"/>
      <w:lvlText w:val="■"/>
      <w:lvlJc w:val="left"/>
      <w:pPr>
        <w:ind w:left="196" w:hanging="181"/>
      </w:pPr>
      <w:rPr>
        <w:rFonts w:ascii="宋体" w:eastAsia="宋体" w:hAnsi="宋体" w:cs="宋体" w:hint="default"/>
        <w:w w:val="100"/>
        <w:sz w:val="16"/>
        <w:szCs w:val="16"/>
      </w:rPr>
    </w:lvl>
    <w:lvl w:ilvl="1">
      <w:numFmt w:val="bullet"/>
      <w:lvlText w:val="•"/>
      <w:lvlJc w:val="left"/>
      <w:pPr>
        <w:ind w:left="540" w:hanging="181"/>
      </w:pPr>
      <w:rPr>
        <w:rFonts w:hint="default"/>
      </w:rPr>
    </w:lvl>
    <w:lvl w:ilvl="2">
      <w:numFmt w:val="bullet"/>
      <w:lvlText w:val="•"/>
      <w:lvlJc w:val="left"/>
      <w:pPr>
        <w:ind w:left="881" w:hanging="181"/>
      </w:pPr>
      <w:rPr>
        <w:rFonts w:hint="default"/>
      </w:rPr>
    </w:lvl>
    <w:lvl w:ilvl="3">
      <w:numFmt w:val="bullet"/>
      <w:lvlText w:val="•"/>
      <w:lvlJc w:val="left"/>
      <w:pPr>
        <w:ind w:left="1221" w:hanging="181"/>
      </w:pPr>
      <w:rPr>
        <w:rFonts w:hint="default"/>
      </w:rPr>
    </w:lvl>
    <w:lvl w:ilvl="4">
      <w:numFmt w:val="bullet"/>
      <w:lvlText w:val="•"/>
      <w:lvlJc w:val="left"/>
      <w:pPr>
        <w:ind w:left="1562" w:hanging="181"/>
      </w:pPr>
      <w:rPr>
        <w:rFonts w:hint="default"/>
      </w:rPr>
    </w:lvl>
    <w:lvl w:ilvl="5">
      <w:numFmt w:val="bullet"/>
      <w:lvlText w:val="•"/>
      <w:lvlJc w:val="left"/>
      <w:pPr>
        <w:ind w:left="1903" w:hanging="181"/>
      </w:pPr>
      <w:rPr>
        <w:rFonts w:hint="default"/>
      </w:rPr>
    </w:lvl>
    <w:lvl w:ilvl="6">
      <w:numFmt w:val="bullet"/>
      <w:lvlText w:val="•"/>
      <w:lvlJc w:val="left"/>
      <w:pPr>
        <w:ind w:left="2243" w:hanging="181"/>
      </w:pPr>
      <w:rPr>
        <w:rFonts w:hint="default"/>
      </w:rPr>
    </w:lvl>
    <w:lvl w:ilvl="7">
      <w:numFmt w:val="bullet"/>
      <w:lvlText w:val="•"/>
      <w:lvlJc w:val="left"/>
      <w:pPr>
        <w:ind w:left="2584" w:hanging="181"/>
      </w:pPr>
      <w:rPr>
        <w:rFonts w:hint="default"/>
      </w:rPr>
    </w:lvl>
    <w:lvl w:ilvl="8">
      <w:numFmt w:val="bullet"/>
      <w:lvlText w:val="•"/>
      <w:lvlJc w:val="left"/>
      <w:pPr>
        <w:ind w:left="2924" w:hanging="181"/>
      </w:pPr>
      <w:rPr>
        <w:rFonts w:hint="default"/>
      </w:rPr>
    </w:lvl>
  </w:abstractNum>
  <w:abstractNum w:abstractNumId="2">
    <w:nsid w:val="CF092B84"/>
    <w:multiLevelType w:val="multilevel"/>
    <w:tmpl w:val="CF092B84"/>
    <w:lvl w:ilvl="0">
      <w:numFmt w:val="bullet"/>
      <w:lvlText w:val="■"/>
      <w:lvlJc w:val="left"/>
      <w:pPr>
        <w:ind w:left="196" w:hanging="181"/>
      </w:pPr>
      <w:rPr>
        <w:rFonts w:ascii="宋体" w:eastAsia="宋体" w:hAnsi="宋体" w:cs="宋体" w:hint="default"/>
        <w:w w:val="100"/>
        <w:sz w:val="16"/>
        <w:szCs w:val="16"/>
      </w:rPr>
    </w:lvl>
    <w:lvl w:ilvl="1">
      <w:numFmt w:val="bullet"/>
      <w:lvlText w:val="•"/>
      <w:lvlJc w:val="left"/>
      <w:pPr>
        <w:ind w:left="540" w:hanging="181"/>
      </w:pPr>
      <w:rPr>
        <w:rFonts w:hint="default"/>
      </w:rPr>
    </w:lvl>
    <w:lvl w:ilvl="2">
      <w:numFmt w:val="bullet"/>
      <w:lvlText w:val="•"/>
      <w:lvlJc w:val="left"/>
      <w:pPr>
        <w:ind w:left="881" w:hanging="181"/>
      </w:pPr>
      <w:rPr>
        <w:rFonts w:hint="default"/>
      </w:rPr>
    </w:lvl>
    <w:lvl w:ilvl="3">
      <w:numFmt w:val="bullet"/>
      <w:lvlText w:val="•"/>
      <w:lvlJc w:val="left"/>
      <w:pPr>
        <w:ind w:left="1221" w:hanging="181"/>
      </w:pPr>
      <w:rPr>
        <w:rFonts w:hint="default"/>
      </w:rPr>
    </w:lvl>
    <w:lvl w:ilvl="4">
      <w:numFmt w:val="bullet"/>
      <w:lvlText w:val="•"/>
      <w:lvlJc w:val="left"/>
      <w:pPr>
        <w:ind w:left="1562" w:hanging="181"/>
      </w:pPr>
      <w:rPr>
        <w:rFonts w:hint="default"/>
      </w:rPr>
    </w:lvl>
    <w:lvl w:ilvl="5">
      <w:numFmt w:val="bullet"/>
      <w:lvlText w:val="•"/>
      <w:lvlJc w:val="left"/>
      <w:pPr>
        <w:ind w:left="1903" w:hanging="181"/>
      </w:pPr>
      <w:rPr>
        <w:rFonts w:hint="default"/>
      </w:rPr>
    </w:lvl>
    <w:lvl w:ilvl="6">
      <w:numFmt w:val="bullet"/>
      <w:lvlText w:val="•"/>
      <w:lvlJc w:val="left"/>
      <w:pPr>
        <w:ind w:left="2243" w:hanging="181"/>
      </w:pPr>
      <w:rPr>
        <w:rFonts w:hint="default"/>
      </w:rPr>
    </w:lvl>
    <w:lvl w:ilvl="7">
      <w:numFmt w:val="bullet"/>
      <w:lvlText w:val="•"/>
      <w:lvlJc w:val="left"/>
      <w:pPr>
        <w:ind w:left="2584" w:hanging="181"/>
      </w:pPr>
      <w:rPr>
        <w:rFonts w:hint="default"/>
      </w:rPr>
    </w:lvl>
    <w:lvl w:ilvl="8">
      <w:numFmt w:val="bullet"/>
      <w:lvlText w:val="•"/>
      <w:lvlJc w:val="left"/>
      <w:pPr>
        <w:ind w:left="2924" w:hanging="181"/>
      </w:pPr>
      <w:rPr>
        <w:rFonts w:hint="default"/>
      </w:rPr>
    </w:lvl>
  </w:abstractNum>
  <w:abstractNum w:abstractNumId="3">
    <w:nsid w:val="F4B5D9F5"/>
    <w:multiLevelType w:val="multilevel"/>
    <w:tmpl w:val="F4B5D9F5"/>
    <w:lvl w:ilvl="0">
      <w:numFmt w:val="bullet"/>
      <w:lvlText w:val="■"/>
      <w:lvlJc w:val="left"/>
      <w:pPr>
        <w:ind w:left="196" w:hanging="181"/>
      </w:pPr>
      <w:rPr>
        <w:rFonts w:ascii="宋体" w:eastAsia="宋体" w:hAnsi="宋体" w:cs="宋体" w:hint="default"/>
        <w:w w:val="100"/>
        <w:sz w:val="16"/>
        <w:szCs w:val="16"/>
      </w:rPr>
    </w:lvl>
    <w:lvl w:ilvl="1">
      <w:numFmt w:val="bullet"/>
      <w:lvlText w:val="•"/>
      <w:lvlJc w:val="left"/>
      <w:pPr>
        <w:ind w:left="540" w:hanging="181"/>
      </w:pPr>
      <w:rPr>
        <w:rFonts w:hint="default"/>
      </w:rPr>
    </w:lvl>
    <w:lvl w:ilvl="2">
      <w:numFmt w:val="bullet"/>
      <w:lvlText w:val="•"/>
      <w:lvlJc w:val="left"/>
      <w:pPr>
        <w:ind w:left="881" w:hanging="181"/>
      </w:pPr>
      <w:rPr>
        <w:rFonts w:hint="default"/>
      </w:rPr>
    </w:lvl>
    <w:lvl w:ilvl="3">
      <w:numFmt w:val="bullet"/>
      <w:lvlText w:val="•"/>
      <w:lvlJc w:val="left"/>
      <w:pPr>
        <w:ind w:left="1221" w:hanging="181"/>
      </w:pPr>
      <w:rPr>
        <w:rFonts w:hint="default"/>
      </w:rPr>
    </w:lvl>
    <w:lvl w:ilvl="4">
      <w:numFmt w:val="bullet"/>
      <w:lvlText w:val="•"/>
      <w:lvlJc w:val="left"/>
      <w:pPr>
        <w:ind w:left="1562" w:hanging="181"/>
      </w:pPr>
      <w:rPr>
        <w:rFonts w:hint="default"/>
      </w:rPr>
    </w:lvl>
    <w:lvl w:ilvl="5">
      <w:numFmt w:val="bullet"/>
      <w:lvlText w:val="•"/>
      <w:lvlJc w:val="left"/>
      <w:pPr>
        <w:ind w:left="1903" w:hanging="181"/>
      </w:pPr>
      <w:rPr>
        <w:rFonts w:hint="default"/>
      </w:rPr>
    </w:lvl>
    <w:lvl w:ilvl="6">
      <w:numFmt w:val="bullet"/>
      <w:lvlText w:val="•"/>
      <w:lvlJc w:val="left"/>
      <w:pPr>
        <w:ind w:left="2243" w:hanging="181"/>
      </w:pPr>
      <w:rPr>
        <w:rFonts w:hint="default"/>
      </w:rPr>
    </w:lvl>
    <w:lvl w:ilvl="7">
      <w:numFmt w:val="bullet"/>
      <w:lvlText w:val="•"/>
      <w:lvlJc w:val="left"/>
      <w:pPr>
        <w:ind w:left="2584" w:hanging="181"/>
      </w:pPr>
      <w:rPr>
        <w:rFonts w:hint="default"/>
      </w:rPr>
    </w:lvl>
    <w:lvl w:ilvl="8">
      <w:numFmt w:val="bullet"/>
      <w:lvlText w:val="•"/>
      <w:lvlJc w:val="left"/>
      <w:pPr>
        <w:ind w:left="2924" w:hanging="181"/>
      </w:pPr>
      <w:rPr>
        <w:rFonts w:hint="default"/>
      </w:rPr>
    </w:lvl>
  </w:abstractNum>
  <w:abstractNum w:abstractNumId="4">
    <w:nsid w:val="0053208E"/>
    <w:multiLevelType w:val="multilevel"/>
    <w:tmpl w:val="0053208E"/>
    <w:lvl w:ilvl="0">
      <w:numFmt w:val="bullet"/>
      <w:lvlText w:val="■"/>
      <w:lvlJc w:val="left"/>
      <w:pPr>
        <w:ind w:left="196" w:hanging="181"/>
      </w:pPr>
      <w:rPr>
        <w:rFonts w:ascii="宋体" w:eastAsia="宋体" w:hAnsi="宋体" w:cs="宋体" w:hint="default"/>
        <w:w w:val="100"/>
        <w:sz w:val="16"/>
        <w:szCs w:val="16"/>
      </w:rPr>
    </w:lvl>
    <w:lvl w:ilvl="1">
      <w:numFmt w:val="bullet"/>
      <w:lvlText w:val="•"/>
      <w:lvlJc w:val="left"/>
      <w:pPr>
        <w:ind w:left="540" w:hanging="181"/>
      </w:pPr>
      <w:rPr>
        <w:rFonts w:hint="default"/>
      </w:rPr>
    </w:lvl>
    <w:lvl w:ilvl="2">
      <w:numFmt w:val="bullet"/>
      <w:lvlText w:val="•"/>
      <w:lvlJc w:val="left"/>
      <w:pPr>
        <w:ind w:left="881" w:hanging="181"/>
      </w:pPr>
      <w:rPr>
        <w:rFonts w:hint="default"/>
      </w:rPr>
    </w:lvl>
    <w:lvl w:ilvl="3">
      <w:numFmt w:val="bullet"/>
      <w:lvlText w:val="•"/>
      <w:lvlJc w:val="left"/>
      <w:pPr>
        <w:ind w:left="1221" w:hanging="181"/>
      </w:pPr>
      <w:rPr>
        <w:rFonts w:hint="default"/>
      </w:rPr>
    </w:lvl>
    <w:lvl w:ilvl="4">
      <w:numFmt w:val="bullet"/>
      <w:lvlText w:val="•"/>
      <w:lvlJc w:val="left"/>
      <w:pPr>
        <w:ind w:left="1562" w:hanging="181"/>
      </w:pPr>
      <w:rPr>
        <w:rFonts w:hint="default"/>
      </w:rPr>
    </w:lvl>
    <w:lvl w:ilvl="5">
      <w:numFmt w:val="bullet"/>
      <w:lvlText w:val="•"/>
      <w:lvlJc w:val="left"/>
      <w:pPr>
        <w:ind w:left="1903" w:hanging="181"/>
      </w:pPr>
      <w:rPr>
        <w:rFonts w:hint="default"/>
      </w:rPr>
    </w:lvl>
    <w:lvl w:ilvl="6">
      <w:numFmt w:val="bullet"/>
      <w:lvlText w:val="•"/>
      <w:lvlJc w:val="left"/>
      <w:pPr>
        <w:ind w:left="2243" w:hanging="181"/>
      </w:pPr>
      <w:rPr>
        <w:rFonts w:hint="default"/>
      </w:rPr>
    </w:lvl>
    <w:lvl w:ilvl="7">
      <w:numFmt w:val="bullet"/>
      <w:lvlText w:val="•"/>
      <w:lvlJc w:val="left"/>
      <w:pPr>
        <w:ind w:left="2584" w:hanging="181"/>
      </w:pPr>
      <w:rPr>
        <w:rFonts w:hint="default"/>
      </w:rPr>
    </w:lvl>
    <w:lvl w:ilvl="8">
      <w:numFmt w:val="bullet"/>
      <w:lvlText w:val="•"/>
      <w:lvlJc w:val="left"/>
      <w:pPr>
        <w:ind w:left="2924" w:hanging="181"/>
      </w:pPr>
      <w:rPr>
        <w:rFonts w:hint="default"/>
      </w:rPr>
    </w:lvl>
  </w:abstractNum>
  <w:abstractNum w:abstractNumId="5">
    <w:nsid w:val="0248C179"/>
    <w:multiLevelType w:val="multilevel"/>
    <w:tmpl w:val="0248C179"/>
    <w:lvl w:ilvl="0">
      <w:numFmt w:val="bullet"/>
      <w:lvlText w:val="■"/>
      <w:lvlJc w:val="left"/>
      <w:pPr>
        <w:ind w:left="196" w:hanging="181"/>
      </w:pPr>
      <w:rPr>
        <w:rFonts w:ascii="宋体" w:eastAsia="宋体" w:hAnsi="宋体" w:cs="宋体" w:hint="default"/>
        <w:w w:val="100"/>
        <w:sz w:val="16"/>
        <w:szCs w:val="16"/>
      </w:rPr>
    </w:lvl>
    <w:lvl w:ilvl="1">
      <w:numFmt w:val="bullet"/>
      <w:lvlText w:val="•"/>
      <w:lvlJc w:val="left"/>
      <w:pPr>
        <w:ind w:left="540" w:hanging="181"/>
      </w:pPr>
      <w:rPr>
        <w:rFonts w:hint="default"/>
      </w:rPr>
    </w:lvl>
    <w:lvl w:ilvl="2">
      <w:numFmt w:val="bullet"/>
      <w:lvlText w:val="•"/>
      <w:lvlJc w:val="left"/>
      <w:pPr>
        <w:ind w:left="881" w:hanging="181"/>
      </w:pPr>
      <w:rPr>
        <w:rFonts w:hint="default"/>
      </w:rPr>
    </w:lvl>
    <w:lvl w:ilvl="3">
      <w:numFmt w:val="bullet"/>
      <w:lvlText w:val="•"/>
      <w:lvlJc w:val="left"/>
      <w:pPr>
        <w:ind w:left="1221" w:hanging="181"/>
      </w:pPr>
      <w:rPr>
        <w:rFonts w:hint="default"/>
      </w:rPr>
    </w:lvl>
    <w:lvl w:ilvl="4">
      <w:numFmt w:val="bullet"/>
      <w:lvlText w:val="•"/>
      <w:lvlJc w:val="left"/>
      <w:pPr>
        <w:ind w:left="1562" w:hanging="181"/>
      </w:pPr>
      <w:rPr>
        <w:rFonts w:hint="default"/>
      </w:rPr>
    </w:lvl>
    <w:lvl w:ilvl="5">
      <w:numFmt w:val="bullet"/>
      <w:lvlText w:val="•"/>
      <w:lvlJc w:val="left"/>
      <w:pPr>
        <w:ind w:left="1903" w:hanging="181"/>
      </w:pPr>
      <w:rPr>
        <w:rFonts w:hint="default"/>
      </w:rPr>
    </w:lvl>
    <w:lvl w:ilvl="6">
      <w:numFmt w:val="bullet"/>
      <w:lvlText w:val="•"/>
      <w:lvlJc w:val="left"/>
      <w:pPr>
        <w:ind w:left="2243" w:hanging="181"/>
      </w:pPr>
      <w:rPr>
        <w:rFonts w:hint="default"/>
      </w:rPr>
    </w:lvl>
    <w:lvl w:ilvl="7">
      <w:numFmt w:val="bullet"/>
      <w:lvlText w:val="•"/>
      <w:lvlJc w:val="left"/>
      <w:pPr>
        <w:ind w:left="2584" w:hanging="181"/>
      </w:pPr>
      <w:rPr>
        <w:rFonts w:hint="default"/>
      </w:rPr>
    </w:lvl>
    <w:lvl w:ilvl="8">
      <w:numFmt w:val="bullet"/>
      <w:lvlText w:val="•"/>
      <w:lvlJc w:val="left"/>
      <w:pPr>
        <w:ind w:left="2924" w:hanging="181"/>
      </w:pPr>
      <w:rPr>
        <w:rFonts w:hint="default"/>
      </w:rPr>
    </w:lvl>
  </w:abstractNum>
  <w:abstractNum w:abstractNumId="6">
    <w:nsid w:val="2470EC97"/>
    <w:multiLevelType w:val="multilevel"/>
    <w:tmpl w:val="2470EC97"/>
    <w:lvl w:ilvl="0">
      <w:numFmt w:val="bullet"/>
      <w:lvlText w:val="■"/>
      <w:lvlJc w:val="left"/>
      <w:pPr>
        <w:ind w:left="196" w:hanging="181"/>
      </w:pPr>
      <w:rPr>
        <w:rFonts w:ascii="宋体" w:eastAsia="宋体" w:hAnsi="宋体" w:cs="宋体" w:hint="default"/>
        <w:w w:val="100"/>
        <w:sz w:val="16"/>
        <w:szCs w:val="16"/>
      </w:rPr>
    </w:lvl>
    <w:lvl w:ilvl="1">
      <w:numFmt w:val="bullet"/>
      <w:lvlText w:val="•"/>
      <w:lvlJc w:val="left"/>
      <w:pPr>
        <w:ind w:left="540" w:hanging="181"/>
      </w:pPr>
      <w:rPr>
        <w:rFonts w:hint="default"/>
      </w:rPr>
    </w:lvl>
    <w:lvl w:ilvl="2">
      <w:numFmt w:val="bullet"/>
      <w:lvlText w:val="•"/>
      <w:lvlJc w:val="left"/>
      <w:pPr>
        <w:ind w:left="881" w:hanging="181"/>
      </w:pPr>
      <w:rPr>
        <w:rFonts w:hint="default"/>
      </w:rPr>
    </w:lvl>
    <w:lvl w:ilvl="3">
      <w:numFmt w:val="bullet"/>
      <w:lvlText w:val="•"/>
      <w:lvlJc w:val="left"/>
      <w:pPr>
        <w:ind w:left="1221" w:hanging="181"/>
      </w:pPr>
      <w:rPr>
        <w:rFonts w:hint="default"/>
      </w:rPr>
    </w:lvl>
    <w:lvl w:ilvl="4">
      <w:numFmt w:val="bullet"/>
      <w:lvlText w:val="•"/>
      <w:lvlJc w:val="left"/>
      <w:pPr>
        <w:ind w:left="1562" w:hanging="181"/>
      </w:pPr>
      <w:rPr>
        <w:rFonts w:hint="default"/>
      </w:rPr>
    </w:lvl>
    <w:lvl w:ilvl="5">
      <w:numFmt w:val="bullet"/>
      <w:lvlText w:val="•"/>
      <w:lvlJc w:val="left"/>
      <w:pPr>
        <w:ind w:left="1903" w:hanging="181"/>
      </w:pPr>
      <w:rPr>
        <w:rFonts w:hint="default"/>
      </w:rPr>
    </w:lvl>
    <w:lvl w:ilvl="6">
      <w:numFmt w:val="bullet"/>
      <w:lvlText w:val="•"/>
      <w:lvlJc w:val="left"/>
      <w:pPr>
        <w:ind w:left="2243" w:hanging="181"/>
      </w:pPr>
      <w:rPr>
        <w:rFonts w:hint="default"/>
      </w:rPr>
    </w:lvl>
    <w:lvl w:ilvl="7">
      <w:numFmt w:val="bullet"/>
      <w:lvlText w:val="•"/>
      <w:lvlJc w:val="left"/>
      <w:pPr>
        <w:ind w:left="2584" w:hanging="181"/>
      </w:pPr>
      <w:rPr>
        <w:rFonts w:hint="default"/>
      </w:rPr>
    </w:lvl>
    <w:lvl w:ilvl="8">
      <w:numFmt w:val="bullet"/>
      <w:lvlText w:val="•"/>
      <w:lvlJc w:val="left"/>
      <w:pPr>
        <w:ind w:left="2924" w:hanging="181"/>
      </w:pPr>
      <w:rPr>
        <w:rFonts w:hint="default"/>
      </w:rPr>
    </w:lvl>
  </w:abstractNum>
  <w:abstractNum w:abstractNumId="7">
    <w:nsid w:val="25B654F3"/>
    <w:multiLevelType w:val="multilevel"/>
    <w:tmpl w:val="25B654F3"/>
    <w:lvl w:ilvl="0">
      <w:numFmt w:val="bullet"/>
      <w:lvlText w:val="■"/>
      <w:lvlJc w:val="left"/>
      <w:pPr>
        <w:ind w:left="196" w:hanging="181"/>
      </w:pPr>
      <w:rPr>
        <w:rFonts w:ascii="宋体" w:eastAsia="宋体" w:hAnsi="宋体" w:cs="宋体" w:hint="default"/>
        <w:w w:val="100"/>
        <w:sz w:val="16"/>
        <w:szCs w:val="16"/>
      </w:rPr>
    </w:lvl>
    <w:lvl w:ilvl="1">
      <w:numFmt w:val="bullet"/>
      <w:lvlText w:val="•"/>
      <w:lvlJc w:val="left"/>
      <w:pPr>
        <w:ind w:left="540" w:hanging="181"/>
      </w:pPr>
      <w:rPr>
        <w:rFonts w:hint="default"/>
      </w:rPr>
    </w:lvl>
    <w:lvl w:ilvl="2">
      <w:numFmt w:val="bullet"/>
      <w:lvlText w:val="•"/>
      <w:lvlJc w:val="left"/>
      <w:pPr>
        <w:ind w:left="881" w:hanging="181"/>
      </w:pPr>
      <w:rPr>
        <w:rFonts w:hint="default"/>
      </w:rPr>
    </w:lvl>
    <w:lvl w:ilvl="3">
      <w:numFmt w:val="bullet"/>
      <w:lvlText w:val="•"/>
      <w:lvlJc w:val="left"/>
      <w:pPr>
        <w:ind w:left="1221" w:hanging="181"/>
      </w:pPr>
      <w:rPr>
        <w:rFonts w:hint="default"/>
      </w:rPr>
    </w:lvl>
    <w:lvl w:ilvl="4">
      <w:numFmt w:val="bullet"/>
      <w:lvlText w:val="•"/>
      <w:lvlJc w:val="left"/>
      <w:pPr>
        <w:ind w:left="1562" w:hanging="181"/>
      </w:pPr>
      <w:rPr>
        <w:rFonts w:hint="default"/>
      </w:rPr>
    </w:lvl>
    <w:lvl w:ilvl="5">
      <w:numFmt w:val="bullet"/>
      <w:lvlText w:val="•"/>
      <w:lvlJc w:val="left"/>
      <w:pPr>
        <w:ind w:left="1903" w:hanging="181"/>
      </w:pPr>
      <w:rPr>
        <w:rFonts w:hint="default"/>
      </w:rPr>
    </w:lvl>
    <w:lvl w:ilvl="6">
      <w:numFmt w:val="bullet"/>
      <w:lvlText w:val="•"/>
      <w:lvlJc w:val="left"/>
      <w:pPr>
        <w:ind w:left="2243" w:hanging="181"/>
      </w:pPr>
      <w:rPr>
        <w:rFonts w:hint="default"/>
      </w:rPr>
    </w:lvl>
    <w:lvl w:ilvl="7">
      <w:numFmt w:val="bullet"/>
      <w:lvlText w:val="•"/>
      <w:lvlJc w:val="left"/>
      <w:pPr>
        <w:ind w:left="2584" w:hanging="181"/>
      </w:pPr>
      <w:rPr>
        <w:rFonts w:hint="default"/>
      </w:rPr>
    </w:lvl>
    <w:lvl w:ilvl="8">
      <w:numFmt w:val="bullet"/>
      <w:lvlText w:val="•"/>
      <w:lvlJc w:val="left"/>
      <w:pPr>
        <w:ind w:left="2924" w:hanging="181"/>
      </w:pPr>
      <w:rPr>
        <w:rFonts w:hint="default"/>
      </w:rPr>
    </w:lvl>
  </w:abstractNum>
  <w:abstractNum w:abstractNumId="8">
    <w:nsid w:val="2A8F537B"/>
    <w:multiLevelType w:val="multilevel"/>
    <w:tmpl w:val="2A8F537B"/>
    <w:lvl w:ilvl="0">
      <w:numFmt w:val="bullet"/>
      <w:lvlText w:val="■"/>
      <w:lvlJc w:val="left"/>
      <w:pPr>
        <w:ind w:left="196" w:hanging="181"/>
      </w:pPr>
      <w:rPr>
        <w:rFonts w:ascii="宋体" w:eastAsia="宋体" w:hAnsi="宋体" w:cs="宋体" w:hint="default"/>
        <w:w w:val="100"/>
        <w:sz w:val="16"/>
        <w:szCs w:val="16"/>
      </w:rPr>
    </w:lvl>
    <w:lvl w:ilvl="1">
      <w:numFmt w:val="bullet"/>
      <w:lvlText w:val="•"/>
      <w:lvlJc w:val="left"/>
      <w:pPr>
        <w:ind w:left="540" w:hanging="181"/>
      </w:pPr>
      <w:rPr>
        <w:rFonts w:hint="default"/>
      </w:rPr>
    </w:lvl>
    <w:lvl w:ilvl="2">
      <w:numFmt w:val="bullet"/>
      <w:lvlText w:val="•"/>
      <w:lvlJc w:val="left"/>
      <w:pPr>
        <w:ind w:left="881" w:hanging="181"/>
      </w:pPr>
      <w:rPr>
        <w:rFonts w:hint="default"/>
      </w:rPr>
    </w:lvl>
    <w:lvl w:ilvl="3">
      <w:numFmt w:val="bullet"/>
      <w:lvlText w:val="•"/>
      <w:lvlJc w:val="left"/>
      <w:pPr>
        <w:ind w:left="1221" w:hanging="181"/>
      </w:pPr>
      <w:rPr>
        <w:rFonts w:hint="default"/>
      </w:rPr>
    </w:lvl>
    <w:lvl w:ilvl="4">
      <w:numFmt w:val="bullet"/>
      <w:lvlText w:val="•"/>
      <w:lvlJc w:val="left"/>
      <w:pPr>
        <w:ind w:left="1562" w:hanging="181"/>
      </w:pPr>
      <w:rPr>
        <w:rFonts w:hint="default"/>
      </w:rPr>
    </w:lvl>
    <w:lvl w:ilvl="5">
      <w:numFmt w:val="bullet"/>
      <w:lvlText w:val="•"/>
      <w:lvlJc w:val="left"/>
      <w:pPr>
        <w:ind w:left="1903" w:hanging="181"/>
      </w:pPr>
      <w:rPr>
        <w:rFonts w:hint="default"/>
      </w:rPr>
    </w:lvl>
    <w:lvl w:ilvl="6">
      <w:numFmt w:val="bullet"/>
      <w:lvlText w:val="•"/>
      <w:lvlJc w:val="left"/>
      <w:pPr>
        <w:ind w:left="2243" w:hanging="181"/>
      </w:pPr>
      <w:rPr>
        <w:rFonts w:hint="default"/>
      </w:rPr>
    </w:lvl>
    <w:lvl w:ilvl="7">
      <w:numFmt w:val="bullet"/>
      <w:lvlText w:val="•"/>
      <w:lvlJc w:val="left"/>
      <w:pPr>
        <w:ind w:left="2584" w:hanging="181"/>
      </w:pPr>
      <w:rPr>
        <w:rFonts w:hint="default"/>
      </w:rPr>
    </w:lvl>
    <w:lvl w:ilvl="8">
      <w:numFmt w:val="bullet"/>
      <w:lvlText w:val="•"/>
      <w:lvlJc w:val="left"/>
      <w:pPr>
        <w:ind w:left="2924" w:hanging="181"/>
      </w:pPr>
      <w:rPr>
        <w:rFonts w:hint="default"/>
      </w:rPr>
    </w:lvl>
  </w:abstractNum>
  <w:abstractNum w:abstractNumId="9">
    <w:nsid w:val="4D4DC07F"/>
    <w:multiLevelType w:val="multilevel"/>
    <w:tmpl w:val="4D4DC07F"/>
    <w:lvl w:ilvl="0">
      <w:numFmt w:val="bullet"/>
      <w:lvlText w:val="■"/>
      <w:lvlJc w:val="left"/>
      <w:pPr>
        <w:ind w:left="196" w:hanging="181"/>
      </w:pPr>
      <w:rPr>
        <w:rFonts w:ascii="宋体" w:eastAsia="宋体" w:hAnsi="宋体" w:cs="宋体" w:hint="default"/>
        <w:w w:val="100"/>
        <w:sz w:val="16"/>
        <w:szCs w:val="16"/>
      </w:rPr>
    </w:lvl>
    <w:lvl w:ilvl="1">
      <w:numFmt w:val="bullet"/>
      <w:lvlText w:val="•"/>
      <w:lvlJc w:val="left"/>
      <w:pPr>
        <w:ind w:left="540" w:hanging="181"/>
      </w:pPr>
      <w:rPr>
        <w:rFonts w:hint="default"/>
      </w:rPr>
    </w:lvl>
    <w:lvl w:ilvl="2">
      <w:numFmt w:val="bullet"/>
      <w:lvlText w:val="•"/>
      <w:lvlJc w:val="left"/>
      <w:pPr>
        <w:ind w:left="881" w:hanging="181"/>
      </w:pPr>
      <w:rPr>
        <w:rFonts w:hint="default"/>
      </w:rPr>
    </w:lvl>
    <w:lvl w:ilvl="3">
      <w:numFmt w:val="bullet"/>
      <w:lvlText w:val="•"/>
      <w:lvlJc w:val="left"/>
      <w:pPr>
        <w:ind w:left="1221" w:hanging="181"/>
      </w:pPr>
      <w:rPr>
        <w:rFonts w:hint="default"/>
      </w:rPr>
    </w:lvl>
    <w:lvl w:ilvl="4">
      <w:numFmt w:val="bullet"/>
      <w:lvlText w:val="•"/>
      <w:lvlJc w:val="left"/>
      <w:pPr>
        <w:ind w:left="1562" w:hanging="181"/>
      </w:pPr>
      <w:rPr>
        <w:rFonts w:hint="default"/>
      </w:rPr>
    </w:lvl>
    <w:lvl w:ilvl="5">
      <w:numFmt w:val="bullet"/>
      <w:lvlText w:val="•"/>
      <w:lvlJc w:val="left"/>
      <w:pPr>
        <w:ind w:left="1903" w:hanging="181"/>
      </w:pPr>
      <w:rPr>
        <w:rFonts w:hint="default"/>
      </w:rPr>
    </w:lvl>
    <w:lvl w:ilvl="6">
      <w:numFmt w:val="bullet"/>
      <w:lvlText w:val="•"/>
      <w:lvlJc w:val="left"/>
      <w:pPr>
        <w:ind w:left="2243" w:hanging="181"/>
      </w:pPr>
      <w:rPr>
        <w:rFonts w:hint="default"/>
      </w:rPr>
    </w:lvl>
    <w:lvl w:ilvl="7">
      <w:numFmt w:val="bullet"/>
      <w:lvlText w:val="•"/>
      <w:lvlJc w:val="left"/>
      <w:pPr>
        <w:ind w:left="2584" w:hanging="181"/>
      </w:pPr>
      <w:rPr>
        <w:rFonts w:hint="default"/>
      </w:rPr>
    </w:lvl>
    <w:lvl w:ilvl="8">
      <w:numFmt w:val="bullet"/>
      <w:lvlText w:val="•"/>
      <w:lvlJc w:val="left"/>
      <w:pPr>
        <w:ind w:left="2924" w:hanging="181"/>
      </w:pPr>
      <w:rPr>
        <w:rFonts w:hint="default"/>
      </w:rPr>
    </w:lvl>
  </w:abstractNum>
  <w:abstractNum w:abstractNumId="10">
    <w:nsid w:val="59ADCABA"/>
    <w:multiLevelType w:val="multilevel"/>
    <w:tmpl w:val="59ADCABA"/>
    <w:lvl w:ilvl="0">
      <w:numFmt w:val="bullet"/>
      <w:lvlText w:val="■"/>
      <w:lvlJc w:val="left"/>
      <w:pPr>
        <w:ind w:left="196" w:hanging="181"/>
      </w:pPr>
      <w:rPr>
        <w:rFonts w:ascii="宋体" w:eastAsia="宋体" w:hAnsi="宋体" w:cs="宋体" w:hint="default"/>
        <w:w w:val="100"/>
        <w:sz w:val="16"/>
        <w:szCs w:val="16"/>
      </w:rPr>
    </w:lvl>
    <w:lvl w:ilvl="1">
      <w:numFmt w:val="bullet"/>
      <w:lvlText w:val="•"/>
      <w:lvlJc w:val="left"/>
      <w:pPr>
        <w:ind w:left="540" w:hanging="181"/>
      </w:pPr>
      <w:rPr>
        <w:rFonts w:hint="default"/>
      </w:rPr>
    </w:lvl>
    <w:lvl w:ilvl="2">
      <w:numFmt w:val="bullet"/>
      <w:lvlText w:val="•"/>
      <w:lvlJc w:val="left"/>
      <w:pPr>
        <w:ind w:left="881" w:hanging="181"/>
      </w:pPr>
      <w:rPr>
        <w:rFonts w:hint="default"/>
      </w:rPr>
    </w:lvl>
    <w:lvl w:ilvl="3">
      <w:numFmt w:val="bullet"/>
      <w:lvlText w:val="•"/>
      <w:lvlJc w:val="left"/>
      <w:pPr>
        <w:ind w:left="1221" w:hanging="181"/>
      </w:pPr>
      <w:rPr>
        <w:rFonts w:hint="default"/>
      </w:rPr>
    </w:lvl>
    <w:lvl w:ilvl="4">
      <w:numFmt w:val="bullet"/>
      <w:lvlText w:val="•"/>
      <w:lvlJc w:val="left"/>
      <w:pPr>
        <w:ind w:left="1562" w:hanging="181"/>
      </w:pPr>
      <w:rPr>
        <w:rFonts w:hint="default"/>
      </w:rPr>
    </w:lvl>
    <w:lvl w:ilvl="5">
      <w:numFmt w:val="bullet"/>
      <w:lvlText w:val="•"/>
      <w:lvlJc w:val="left"/>
      <w:pPr>
        <w:ind w:left="1903" w:hanging="181"/>
      </w:pPr>
      <w:rPr>
        <w:rFonts w:hint="default"/>
      </w:rPr>
    </w:lvl>
    <w:lvl w:ilvl="6">
      <w:numFmt w:val="bullet"/>
      <w:lvlText w:val="•"/>
      <w:lvlJc w:val="left"/>
      <w:pPr>
        <w:ind w:left="2243" w:hanging="181"/>
      </w:pPr>
      <w:rPr>
        <w:rFonts w:hint="default"/>
      </w:rPr>
    </w:lvl>
    <w:lvl w:ilvl="7">
      <w:numFmt w:val="bullet"/>
      <w:lvlText w:val="•"/>
      <w:lvlJc w:val="left"/>
      <w:pPr>
        <w:ind w:left="2584" w:hanging="181"/>
      </w:pPr>
      <w:rPr>
        <w:rFonts w:hint="default"/>
      </w:rPr>
    </w:lvl>
    <w:lvl w:ilvl="8">
      <w:numFmt w:val="bullet"/>
      <w:lvlText w:val="•"/>
      <w:lvlJc w:val="left"/>
      <w:pPr>
        <w:ind w:left="2924" w:hanging="181"/>
      </w:pPr>
      <w:rPr>
        <w:rFonts w:hint="default"/>
      </w:rPr>
    </w:lvl>
  </w:abstractNum>
  <w:abstractNum w:abstractNumId="11">
    <w:nsid w:val="5A241D34"/>
    <w:multiLevelType w:val="multilevel"/>
    <w:tmpl w:val="5A241D34"/>
    <w:lvl w:ilvl="0">
      <w:numFmt w:val="bullet"/>
      <w:lvlText w:val="■"/>
      <w:lvlJc w:val="left"/>
      <w:pPr>
        <w:ind w:left="196" w:hanging="181"/>
      </w:pPr>
      <w:rPr>
        <w:rFonts w:ascii="宋体" w:eastAsia="宋体" w:hAnsi="宋体" w:cs="宋体" w:hint="default"/>
        <w:w w:val="100"/>
        <w:sz w:val="16"/>
        <w:szCs w:val="16"/>
      </w:rPr>
    </w:lvl>
    <w:lvl w:ilvl="1">
      <w:numFmt w:val="bullet"/>
      <w:lvlText w:val="•"/>
      <w:lvlJc w:val="left"/>
      <w:pPr>
        <w:ind w:left="540" w:hanging="181"/>
      </w:pPr>
      <w:rPr>
        <w:rFonts w:hint="default"/>
      </w:rPr>
    </w:lvl>
    <w:lvl w:ilvl="2">
      <w:numFmt w:val="bullet"/>
      <w:lvlText w:val="•"/>
      <w:lvlJc w:val="left"/>
      <w:pPr>
        <w:ind w:left="881" w:hanging="181"/>
      </w:pPr>
      <w:rPr>
        <w:rFonts w:hint="default"/>
      </w:rPr>
    </w:lvl>
    <w:lvl w:ilvl="3">
      <w:numFmt w:val="bullet"/>
      <w:lvlText w:val="•"/>
      <w:lvlJc w:val="left"/>
      <w:pPr>
        <w:ind w:left="1221" w:hanging="181"/>
      </w:pPr>
      <w:rPr>
        <w:rFonts w:hint="default"/>
      </w:rPr>
    </w:lvl>
    <w:lvl w:ilvl="4">
      <w:numFmt w:val="bullet"/>
      <w:lvlText w:val="•"/>
      <w:lvlJc w:val="left"/>
      <w:pPr>
        <w:ind w:left="1562" w:hanging="181"/>
      </w:pPr>
      <w:rPr>
        <w:rFonts w:hint="default"/>
      </w:rPr>
    </w:lvl>
    <w:lvl w:ilvl="5">
      <w:numFmt w:val="bullet"/>
      <w:lvlText w:val="•"/>
      <w:lvlJc w:val="left"/>
      <w:pPr>
        <w:ind w:left="1903" w:hanging="181"/>
      </w:pPr>
      <w:rPr>
        <w:rFonts w:hint="default"/>
      </w:rPr>
    </w:lvl>
    <w:lvl w:ilvl="6">
      <w:numFmt w:val="bullet"/>
      <w:lvlText w:val="•"/>
      <w:lvlJc w:val="left"/>
      <w:pPr>
        <w:ind w:left="2243" w:hanging="181"/>
      </w:pPr>
      <w:rPr>
        <w:rFonts w:hint="default"/>
      </w:rPr>
    </w:lvl>
    <w:lvl w:ilvl="7">
      <w:numFmt w:val="bullet"/>
      <w:lvlText w:val="•"/>
      <w:lvlJc w:val="left"/>
      <w:pPr>
        <w:ind w:left="2584" w:hanging="181"/>
      </w:pPr>
      <w:rPr>
        <w:rFonts w:hint="default"/>
      </w:rPr>
    </w:lvl>
    <w:lvl w:ilvl="8">
      <w:numFmt w:val="bullet"/>
      <w:lvlText w:val="•"/>
      <w:lvlJc w:val="left"/>
      <w:pPr>
        <w:ind w:left="2924" w:hanging="181"/>
      </w:pPr>
      <w:rPr>
        <w:rFonts w:hint="default"/>
      </w:rPr>
    </w:lvl>
  </w:abstractNum>
  <w:abstractNum w:abstractNumId="12">
    <w:nsid w:val="72183CF9"/>
    <w:multiLevelType w:val="multilevel"/>
    <w:tmpl w:val="72183CF9"/>
    <w:lvl w:ilvl="0">
      <w:numFmt w:val="bullet"/>
      <w:lvlText w:val="■"/>
      <w:lvlJc w:val="left"/>
      <w:pPr>
        <w:ind w:left="196" w:hanging="181"/>
      </w:pPr>
      <w:rPr>
        <w:rFonts w:ascii="宋体" w:eastAsia="宋体" w:hAnsi="宋体" w:cs="宋体" w:hint="default"/>
        <w:w w:val="100"/>
        <w:sz w:val="16"/>
        <w:szCs w:val="16"/>
      </w:rPr>
    </w:lvl>
    <w:lvl w:ilvl="1">
      <w:numFmt w:val="bullet"/>
      <w:lvlText w:val="•"/>
      <w:lvlJc w:val="left"/>
      <w:pPr>
        <w:ind w:left="540" w:hanging="181"/>
      </w:pPr>
      <w:rPr>
        <w:rFonts w:hint="default"/>
      </w:rPr>
    </w:lvl>
    <w:lvl w:ilvl="2">
      <w:numFmt w:val="bullet"/>
      <w:lvlText w:val="•"/>
      <w:lvlJc w:val="left"/>
      <w:pPr>
        <w:ind w:left="881" w:hanging="181"/>
      </w:pPr>
      <w:rPr>
        <w:rFonts w:hint="default"/>
      </w:rPr>
    </w:lvl>
    <w:lvl w:ilvl="3">
      <w:numFmt w:val="bullet"/>
      <w:lvlText w:val="•"/>
      <w:lvlJc w:val="left"/>
      <w:pPr>
        <w:ind w:left="1221" w:hanging="181"/>
      </w:pPr>
      <w:rPr>
        <w:rFonts w:hint="default"/>
      </w:rPr>
    </w:lvl>
    <w:lvl w:ilvl="4">
      <w:numFmt w:val="bullet"/>
      <w:lvlText w:val="•"/>
      <w:lvlJc w:val="left"/>
      <w:pPr>
        <w:ind w:left="1562" w:hanging="181"/>
      </w:pPr>
      <w:rPr>
        <w:rFonts w:hint="default"/>
      </w:rPr>
    </w:lvl>
    <w:lvl w:ilvl="5">
      <w:numFmt w:val="bullet"/>
      <w:lvlText w:val="•"/>
      <w:lvlJc w:val="left"/>
      <w:pPr>
        <w:ind w:left="1903" w:hanging="181"/>
      </w:pPr>
      <w:rPr>
        <w:rFonts w:hint="default"/>
      </w:rPr>
    </w:lvl>
    <w:lvl w:ilvl="6">
      <w:numFmt w:val="bullet"/>
      <w:lvlText w:val="•"/>
      <w:lvlJc w:val="left"/>
      <w:pPr>
        <w:ind w:left="2243" w:hanging="181"/>
      </w:pPr>
      <w:rPr>
        <w:rFonts w:hint="default"/>
      </w:rPr>
    </w:lvl>
    <w:lvl w:ilvl="7">
      <w:numFmt w:val="bullet"/>
      <w:lvlText w:val="•"/>
      <w:lvlJc w:val="left"/>
      <w:pPr>
        <w:ind w:left="2584" w:hanging="181"/>
      </w:pPr>
      <w:rPr>
        <w:rFonts w:hint="default"/>
      </w:rPr>
    </w:lvl>
    <w:lvl w:ilvl="8">
      <w:numFmt w:val="bullet"/>
      <w:lvlText w:val="•"/>
      <w:lvlJc w:val="left"/>
      <w:pPr>
        <w:ind w:left="2924" w:hanging="181"/>
      </w:pPr>
      <w:rPr>
        <w:rFonts w:hint="default"/>
      </w:rPr>
    </w:lvl>
  </w:abstractNum>
  <w:num w:numId="1">
    <w:abstractNumId w:val="4"/>
  </w:num>
  <w:num w:numId="2">
    <w:abstractNumId w:val="2"/>
  </w:num>
  <w:num w:numId="3">
    <w:abstractNumId w:val="10"/>
  </w:num>
  <w:num w:numId="4">
    <w:abstractNumId w:val="7"/>
  </w:num>
  <w:num w:numId="5">
    <w:abstractNumId w:val="12"/>
  </w:num>
  <w:num w:numId="6">
    <w:abstractNumId w:val="5"/>
  </w:num>
  <w:num w:numId="7">
    <w:abstractNumId w:val="0"/>
  </w:num>
  <w:num w:numId="8">
    <w:abstractNumId w:val="8"/>
  </w:num>
  <w:num w:numId="9">
    <w:abstractNumId w:val="11"/>
  </w:num>
  <w:num w:numId="10">
    <w:abstractNumId w:val="1"/>
  </w:num>
  <w:num w:numId="11">
    <w:abstractNumId w:val="9"/>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2290"/>
    <o:shapelayout v:ext="edit">
      <o:idmap v:ext="edit" data="3,4"/>
    </o:shapelayout>
  </w:hdrShapeDefaults>
  <w:footnotePr>
    <w:footnote w:id="-1"/>
    <w:footnote w:id="0"/>
  </w:footnotePr>
  <w:endnotePr>
    <w:endnote w:id="-1"/>
    <w:endnote w:id="0"/>
  </w:endnotePr>
  <w:compat>
    <w:ulTrailSpace/>
    <w:useFELayout/>
  </w:compat>
  <w:rsids>
    <w:rsidRoot w:val="00013896"/>
    <w:rsid w:val="00013896"/>
    <w:rsid w:val="00027033"/>
    <w:rsid w:val="000359CE"/>
    <w:rsid w:val="00244F19"/>
    <w:rsid w:val="002530A2"/>
    <w:rsid w:val="00263913"/>
    <w:rsid w:val="002A54F8"/>
    <w:rsid w:val="00484D0E"/>
    <w:rsid w:val="005E1D6B"/>
    <w:rsid w:val="006100DC"/>
    <w:rsid w:val="007E68EC"/>
    <w:rsid w:val="0096388F"/>
    <w:rsid w:val="009808BD"/>
    <w:rsid w:val="00A87038"/>
    <w:rsid w:val="00AB6FB1"/>
    <w:rsid w:val="00C82EC7"/>
    <w:rsid w:val="00D05C34"/>
    <w:rsid w:val="00D647FD"/>
    <w:rsid w:val="03A20769"/>
    <w:rsid w:val="10B9430B"/>
    <w:rsid w:val="17C054EC"/>
    <w:rsid w:val="41481CC4"/>
    <w:rsid w:val="44CD1869"/>
    <w:rsid w:val="4B1D47B0"/>
    <w:rsid w:val="775D54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013896"/>
    <w:pPr>
      <w:widowControl w:val="0"/>
      <w:autoSpaceDE w:val="0"/>
      <w:autoSpaceDN w:val="0"/>
    </w:pPr>
    <w:rPr>
      <w:rFonts w:ascii="宋体" w:eastAsia="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13896"/>
    <w:rPr>
      <w:rFonts w:ascii="黑体" w:eastAsia="黑体" w:hAnsi="黑体" w:cs="黑体"/>
      <w:sz w:val="44"/>
      <w:szCs w:val="44"/>
    </w:rPr>
  </w:style>
  <w:style w:type="table" w:customStyle="1" w:styleId="TableNormal">
    <w:name w:val="Table Normal"/>
    <w:uiPriority w:val="2"/>
    <w:semiHidden/>
    <w:unhideWhenUsed/>
    <w:qFormat/>
    <w:rsid w:val="00013896"/>
    <w:tblPr>
      <w:tblCellMar>
        <w:top w:w="0" w:type="dxa"/>
        <w:left w:w="0" w:type="dxa"/>
        <w:bottom w:w="0" w:type="dxa"/>
        <w:right w:w="0" w:type="dxa"/>
      </w:tblCellMar>
    </w:tblPr>
  </w:style>
  <w:style w:type="paragraph" w:styleId="a4">
    <w:name w:val="List Paragraph"/>
    <w:basedOn w:val="a"/>
    <w:uiPriority w:val="1"/>
    <w:qFormat/>
    <w:rsid w:val="00013896"/>
  </w:style>
  <w:style w:type="paragraph" w:customStyle="1" w:styleId="TableParagraph">
    <w:name w:val="Table Paragraph"/>
    <w:basedOn w:val="a"/>
    <w:uiPriority w:val="1"/>
    <w:qFormat/>
    <w:rsid w:val="00013896"/>
  </w:style>
  <w:style w:type="paragraph" w:styleId="a5">
    <w:name w:val="header"/>
    <w:basedOn w:val="a"/>
    <w:link w:val="Char"/>
    <w:rsid w:val="00484D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84D0E"/>
    <w:rPr>
      <w:rFonts w:ascii="宋体" w:eastAsia="宋体" w:hAnsi="宋体" w:cs="宋体"/>
      <w:sz w:val="18"/>
      <w:szCs w:val="18"/>
      <w:lang w:eastAsia="en-US"/>
    </w:rPr>
  </w:style>
  <w:style w:type="paragraph" w:styleId="a6">
    <w:name w:val="footer"/>
    <w:basedOn w:val="a"/>
    <w:link w:val="Char0"/>
    <w:rsid w:val="00484D0E"/>
    <w:pPr>
      <w:tabs>
        <w:tab w:val="center" w:pos="4153"/>
        <w:tab w:val="right" w:pos="8306"/>
      </w:tabs>
      <w:snapToGrid w:val="0"/>
    </w:pPr>
    <w:rPr>
      <w:sz w:val="18"/>
      <w:szCs w:val="18"/>
    </w:rPr>
  </w:style>
  <w:style w:type="character" w:customStyle="1" w:styleId="Char0">
    <w:name w:val="页脚 Char"/>
    <w:basedOn w:val="a0"/>
    <w:link w:val="a6"/>
    <w:rsid w:val="00484D0E"/>
    <w:rPr>
      <w:rFonts w:ascii="宋体" w:eastAsia="宋体" w:hAnsi="宋体" w:cs="宋体"/>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2020-10-29T07:24:00Z</cp:lastPrinted>
  <dcterms:created xsi:type="dcterms:W3CDTF">2020-10-27T07:28:00Z</dcterms:created>
  <dcterms:modified xsi:type="dcterms:W3CDTF">2020-10-29T07:25:00Z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WPS 文字</vt:lpwstr>
  </property>
  <property fmtid="{D5CDD505-2E9C-101B-9397-08002B2CF9AE}" pid="4" name="LastSaved">
    <vt:filetime>2020-10-27T00:00:00Z</vt:filetime>
  </property>
  <property fmtid="{D5CDD505-2E9C-101B-9397-08002B2CF9AE}" pid="5" name="KSOProductBuildVer">
    <vt:lpwstr>2052-11.1.0.8213</vt:lpwstr>
  </property>
</Properties>
</file>